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436e8" w14:textId="c4436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Лисаков қаласы әкімдігінің 2017 жылғы 31 қаңтардағы № 33 "Мүгедектер үшін жұмыс орындарына квота белгілеу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әкімдігінің 2021 жылғы 18 қарашадағы № 463 қаулысы. Қазақстан Республикасының Әділет министрлігінде 2021 жылғы 22 қарашада № 25270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Лисаков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облысы Лисаков қаласы әкімдігінің "Мүгедектер үшін жұмыс орындарына квота белгілеу туралы" 2017 жылғы 31 қаңтардағы № 33 (Нормативтік құқықтық актілерді мемлекеттік тіркеу тізілімінде № 6829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"Лисаков қаласы әкімдігінің жұмыспен қамту және әлеуметтiк бағдарламалар бөлiмi"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Республикасының Әділет министрлігінде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оның ресми жарияланғанынан кейін Қостанай облысы Лисаков қаласы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облысы Лисаков қаласы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Лисаков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