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e164" w14:textId="a45e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Лисаков қаласы әкімдігінің 2018 жылғы 21 желтоқсандағы № 610 "Лисаков қаласының жолаушылар мен багажды автомобильмен тасымалдау тарифтері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2021 жылғы 13 желтоқсандағы № 509 қаулысы. Қазақстан Республикасының Әділет министрлігінде 2021 жылғы 20 желтоқсанда № 25860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 Лисаков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Лисаков қаласы әкімдігінің "Лисаков қаласының жолаушылар мен багажды автомобильмен тасымалдау тарифтері туралы" 2018 жылғы 21 желтоқсандағы № 610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8181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 бойынша жолаушылар мен багажды автомобильмен тұрақты тасымалдаудың барлық маршруттары үшін бірыңғай тарифін белгілеу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Лисаков қаласы бойынша жолаушылар мен багажды қалалық (ауылдық) қатынаста автомобильмен тұрақты тасымалдаудың барлық маршруттары үшін бірыңғай тариф 150 теңге мөлшерінде белгіленсін.";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"Лисаков қаласы әкімдігінің тұрғын үй-коммуналдық шаруашылық, жолаушылар көлігі және автомобиль жолдары бөлімі" мемлекеттік мекемесі Қазақстан Республикасының заңнамасында белгіленген тәртіпте: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Қостанай облысы Лисаков қаласы әкімдігінің интернет-ресурсында орналастырылуын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Лисаков қаласы әкімінің жетекшілік ететін орынбасарына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Лисаков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Лисаков қалалық мәслихаты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