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25ca" w14:textId="ea82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және ауылдық округтер әкімдері аппараттарының мемлекеттік қызметшілеріне 2021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2021 жылғы 29 сәуірдегі № 23 шешімі. Қостанай облысының Әділет департаментінде 2021 жылғы 4 мамырда № 9891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Алтынсарин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Алтынсарин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және ауылдық округтер әкімдері аппараттарының мемлекеттік қызметшілеріне 2021 жылы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Лингер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