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f8f5" w14:textId="47cf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жайды пайдаланғаны үшін төленетін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2021 жылғы 8 желтоқсандағы № 172 қаулысы. Қазақстан Республикасының Әділет министрлігінде 2022 жылғы 11 қаңтарда № 26437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7232 болып тіркелген),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Силантьевка ауылы, Ленин көшесі, № 75 үй мекенжайы бойынша орналасқан мемлекеттік тұрғын үй қорынан берілетін тұрғын жайды пайдаланғаны үшін төленетін төлемақы мөлшері жалпы алаңының бір шаршы метрі үшін айына 64,63 теңге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тұрғын үй – коммуналдық шаруашылығы, жолаушылар көлігі және атомобиль жолдары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Алтынсарин ауданы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Алтынсарин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Самидосов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