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5649" w14:textId="b9f5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ауылының, ауылдық округтерінің 2021 – 2023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2021 жылғы 5 қаңтардағы № 427 шешімі. Қостанай облысының Әділет департаментінде 2021 жылғы 8 қаңтарда № 9694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69 148,0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13 461,0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- 423,0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55 264,0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- 77 958,5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- 8 810,0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8 810,5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Амангелді ауылдық округінің бюджетінде аудандық бюджеттен берілетін субвенция көлемі 23 361,0 мың теңге сомасында көзделгені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Амантоғай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33 707,3 мың теңге, оның iшiнде: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4 984,0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28 723,3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34 688,3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Амантоғай ауылдық округінің бюджетінде аудандық бюджеттен берілетін субвенция көлемі 13 056,0 мың теңге сомасында көзделгені ескерілсін.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Ақсай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15 142,7 мың теңге, оның iшiнде: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13,0 мың теңге;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14 533,9 мың теңге;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15 339,7 мың теңге;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- 197,0 мың теңге;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Ақсай ауылының бюджетінде аудандық бюджеттен берілетін субвенция көлемі 10 271,0 мың теңге сомасында көзделгені ескерілсін.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Байғабыл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15 598,0 мың теңге, оның iшiнде: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393,0 мың теңге;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15 174,0 мың теңге;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15 840,0 мың теңге;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- 242,0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Байғабыл ауылдық округінің бюджетінде аудандық бюджеттен берілетін субвенция көлемі 11 515,0 мың теңге сомасында көзделгені ескерілсін.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Қабырға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12 652,0 мың теңге, оның iшiнде:</w:t>
      </w:r>
    </w:p>
    <w:bookmarkEnd w:id="42"/>
    <w:bookmarkStart w:name="z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538,0 мың теңге;</w:t>
      </w:r>
    </w:p>
    <w:bookmarkEnd w:id="43"/>
    <w:bookmarkStart w:name="z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4"/>
    <w:bookmarkStart w:name="z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5"/>
    <w:bookmarkStart w:name="z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12 114,0 мың теңге;</w:t>
      </w:r>
    </w:p>
    <w:bookmarkEnd w:id="46"/>
    <w:bookmarkStart w:name="z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13 236,1 мың теңге;</w:t>
      </w:r>
    </w:p>
    <w:bookmarkEnd w:id="47"/>
    <w:bookmarkStart w:name="z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8"/>
    <w:bookmarkStart w:name="z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9"/>
    <w:bookmarkStart w:name="z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0"/>
    <w:bookmarkStart w:name="z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51"/>
    <w:bookmarkStart w:name="z3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- 584,1 мың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Амангелді ауданы мәслихатының 13.08.2021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Қабырға ауылдық округінің бюджетінде аудандық бюджеттен берілетін субвенция көлемі 11 764,0 мың теңге сомасында көзделгені ескерілсін.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Қарасу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20 096,1 мың теңге, оның iшiнде: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1 114,1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18 946,0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20 856,1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- 760,0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Қарасу ауылдық округінің бюджетінде аудандық бюджеттен берілетін субвенция көлемі 13 424,0 мың теңге сомасында көзделгені ескерілсін.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Құмкешу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15 214,0 мың теңге, оның iшiнде: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602,0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14 612,0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15 326,0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- 112,0 мың теңге;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Құмкешу ауылдық округінің бюджетінде аудандық бюджеттен берілетін субвенция көлемі 10 632,0 мың теңге сомасында көзделгені ескерілсін.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Тасты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20 434,4 мың теңге, оның iшiнде: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2 564,0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200,0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17 670,4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21 598,4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 қаржы активтерін сатып алу - 0,0 мың теңге;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Тасты ауылдық округінің бюджетінде аудандық бюджеттен берілетін субвенция көлемі 12 821,0 мың теңге сомасында көзделгені ескерілсін.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Үрпек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19 375,0 мың теңге, оның iшiнде: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3 114,0 мың теңге;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48,0 мың теңге;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16 213,0 мың теңге;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21 100,0 мың теңге;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1 725,0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Үрпек ауылдық округінің бюджетінде аудандық бюджеттен берілетін субвенция көлемі 10 652,0 мың теңге сомасында көзделгені ескерілсін.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Үштоғай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15 086,2 мың теңге, оның iшiнде: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734,0 мың теңге;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14 352,2 мың теңге;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15 235,3 мың теңге;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2021 жылға арналған Үштоғай ауылдық округінің бюджетінде аудандық бюджеттен берілетін субвенция көлемі 10 270,0 мың теңге сомасында көзделгені ескерілсін.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Ауыл, ауылдық округтердің бюджеттерінен аудандық бюджетке бюджеттік алып қоюлар көлемі көзделмеген.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 2021 жылғы 1 қаңтардан бастап қолданысқа енгізіледі.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уақытша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2021 жылға арналған бюджеті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(олыстық маңызы бар қаланың)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2022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2023 жылға арналған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2021 жылға арналған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2022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6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2023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2021 жылға арналған бюджеті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6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2022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6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2023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6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2021 жылға арналған бюджеті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7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2022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7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2023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7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2021 жылға арналған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Амангелді ауданы мәслихатының 13.08.2021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7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2022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7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2023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8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2021 жылға арналған бюджеті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8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2022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8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2023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8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2021 жылға арналған бюджеті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8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2022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9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9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2021 жылға арналған бюджеті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9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9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2023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9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2021 жылға арналған бюджеті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0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2022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0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2023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0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2021 жылға арналған бюджеті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0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2022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0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2023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