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9e33" w14:textId="9679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5 қаңтардағы № 427 "Амангелді ауданы ауылының, ауылдық округтерінің 2021 – 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2021 жылғы 10 наурыздағы № 26 шешімі. Қостанай облысының Әділет департаментінде 2021 жылғы 12 наурызда № 9810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 ауылының, ауылдық округтерінің 2021 – 2023 жылдарға арналған бюджеттері туралы" 2021 жылғы 5 қаңтардағы № 427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11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9694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Амангелді ауылдық округінің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37 245,0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13 461,0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23 361,0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46 055,5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- 8 810,5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8 810,5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Амантоғай ауылдық округінің 2021-2023 жылдарға арналған бюджеті тиісінше 4, 5 және 6- қосымшаларға сәйкес, оның ішінде 2021 жылға мынадай көлемдерде бекітілсін: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26 668,0 мың теңге, оның iшiнде: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4 112,0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22 556,0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27 649,0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- 981,0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981,0 мың теңге.";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Ақсай ауылының 2021-2023 жылдарға арналған бюджеті тиісінше 7, 8 және 9- қосымшаларға сәйкес, оның ішінде 2021 жылға мынадай көлемдерде бекітілсін: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10 784,0 мың теңге, оның iшiнде: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–500,0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10 271,0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10 981,0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- 197,0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197,0 мың теңге.";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Байғабыл ауылдық округінің 2021-2023 жылдарға арналған бюджеті тиісінше 10, 11 және 12- қосымшаларға сәйкес, оның ішінде 2021 жылға мынадай көлемдерде бекітілсін: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11 939,0 мың теңге, оның iшiнде: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393,0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11 515,0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12 181,0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- 242,0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242,0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Қабырға ауылдық округінің 2021-2023 жылдарға арналған бюджеті тиісінше 13, 14 және 15- қосымшаларға сәйкес, оның ішінде 2021 жылға мынадай көлемдерде бекітілсін: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12 302,0 мың теңге, оның iшiнде: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538,0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11 764,0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12 886,1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- 584,1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584,1 мың теңге.";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Қарасу ауылдық округінің 2021-2023 жылдарға арналған бюджеті тиісінше 16, 17 және 18- қосымшаларға сәйкес, оның ішінде 2021 жылға мынадай көлемдерде бекітілсін: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14 230,0 мың теңге, оның iшiнде: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770,0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13 424,0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14 990,0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- 760,0 мың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760,0 мың теңге.";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Құмкешу ауылдық округінің 2021-2023 жылдарға арналған бюджеті тиісінше 19, 20 және 21- қосымшаларға сәйкес, оның ішінде 2021 жылға мынадай көлемдерде бекітілсін: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10 998,0 мың теңге, оның iшiнде: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345,0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21,0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10 632,0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11 110,0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- 112,0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112,0 мың теңге.";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Тасты ауылдық округінің 2021-2023 жылдарға арналған бюджеті тиісінше 22, 23 және 24- қосымшаларға сәйкес, оның ішінде 2021 жылға мынадай көлемдерде бекітілсін: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16 485,0 мың теңге, оның iшiнде: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3 464,0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–200,0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12 821,0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17 649,0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- 1 164,0 мың теңге;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1 164,0 мың теңге.";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Үрпек ауылдық округінің 2021-2023 жылдарға арналған бюджеті тиісінше 25, 26 және 27- қосымшаларға сәйкес, оның ішінде 2021 жылға мынадай көлемдерде бекітілсін: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13 484,0 мың теңге, оның iшiнде: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2 784,0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10 652,0 мың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15 209,0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- 1 725,0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1 725,0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Үштоғай ауылдық округінің 2021-2023 жылдарға арналған бюджеті тиісінше 28, 29 және 30- қосымшаларға сәйкес, оның ішінде 2021 жылға мынадай көлемдерде бекітілсін: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10 894,0 мың теңге, оның iшiнде: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624,0 мың теңге;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10 270,0 мың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11 743,1 мың теңге;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- 149,1 мың теңге;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149,1 мың теңге.".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2021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-8 810,5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2021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2021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9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2021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0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2021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1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2021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2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2021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3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2021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4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2021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2021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