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6db43" w14:textId="126db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2014 жылғы 28 ақпандағы № 64 "Амангелді ауданының аумағында үгіттік баспа материалдарын орналастыру үшін орындар белгілеу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Амангелді ауданы әкімдігінің 2021 жылғы 26 наурыздағы № 33 қаулысы. Қостанай облысының Әділет департаментінде 2021 жылғы 26 наурызда № 9837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1995 жылғы 28 қыркүйектегі Қазақстан Республикасы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 сәйкес Амангелді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Амангелді ауданы әкімдігінің "Амангелді ауданының аумағында үгіттік баспа материалдарын орналастыру үшін орындар белгілеу туралы" 2014 жылғы 28 ақпандағы </w:t>
      </w:r>
      <w:r>
        <w:rPr>
          <w:rFonts w:ascii="Times New Roman"/>
          <w:b w:val="false"/>
          <w:i w:val="false"/>
          <w:color w:val="000000"/>
          <w:sz w:val="28"/>
        </w:rPr>
        <w:t>№ 64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(2014 жылғы 27 наурызда "Әділет" ақпараттық-құқықтық жүйесінде жарияланған, Нормативтік құқықтық актілерді мемлекеттік тіркеу тізілімінде № 4499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Осы қаулының орындалуын бақылау Амангелді ауданы әкімі аппаратының басшысына жүктелсін.".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"Амангелді ауданы әкімінің аппараты" мемлекеттік мекемесі Қазақстан Республикасының заңнамасында белгіленген тәртіпте: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Амангелді ауданы әкімдігінің интернет - ресурсында орналастырылуын қамтамасыз етсін.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Амангелді ауданы әкімі аппаратының басшысына жүктелсін.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Амангелді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аумағында үгіттік баспа материалдарын орналастыру үшін орындар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5"/>
        <w:gridCol w:w="1569"/>
        <w:gridCol w:w="8826"/>
      </w:tblGrid>
      <w:tr>
        <w:trPr>
          <w:trHeight w:val="30" w:hRule="atLeast"/>
        </w:trPr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Үгіттік баспа материалдарын орналастыру үшін орындар</w:t>
            </w:r>
          </w:p>
        </w:tc>
      </w:tr>
      <w:tr>
        <w:trPr>
          <w:trHeight w:val="30" w:hRule="atLeast"/>
        </w:trPr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ауылы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А.Байтұрсынов және Дүйсенбин көшелерінің қиылысында орналасқан тақта</w:t>
            </w:r>
          </w:p>
        </w:tc>
      </w:tr>
      <w:tr>
        <w:trPr>
          <w:trHeight w:val="30" w:hRule="atLeast"/>
        </w:trPr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Есір ауылы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әкімдігі білім басқармасының "Амангелді ауданы білім бөлімінің Н.Мейірманов атындағы жалпы білім беретін мектебі" коммуналдық мемлекеттік мекемесі ғимараты жанындағы тақта</w:t>
            </w:r>
          </w:p>
        </w:tc>
      </w:tr>
      <w:tr>
        <w:trPr>
          <w:trHeight w:val="30" w:hRule="atLeast"/>
        </w:trPr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Кемер ауылы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Ауылдың орталық көшесіндегі тақта</w:t>
            </w:r>
          </w:p>
        </w:tc>
      </w:tr>
      <w:tr>
        <w:trPr>
          <w:trHeight w:val="30" w:hRule="atLeast"/>
        </w:trPr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Қоғалыкөл ауылы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Ауылдың орталық көшесіндегі тақта</w:t>
            </w:r>
          </w:p>
        </w:tc>
      </w:tr>
      <w:tr>
        <w:trPr>
          <w:trHeight w:val="30" w:hRule="atLeast"/>
        </w:trPr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Ақкісі ауылы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Ауылдың орталық көшесіндегі тақта</w:t>
            </w:r>
          </w:p>
        </w:tc>
      </w:tr>
      <w:tr>
        <w:trPr>
          <w:trHeight w:val="30" w:hRule="atLeast"/>
        </w:trPr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ауылы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әкімдігі білім басқармасының "Амангелді ауданы білім бөлімінің Жасбуын жалпы білім беретін мектебі" коммуналдық мемлекеттік мекемесі ғимараты жанындағы тақта</w:t>
            </w:r>
          </w:p>
        </w:tc>
      </w:tr>
      <w:tr>
        <w:trPr>
          <w:trHeight w:val="30" w:hRule="atLeast"/>
        </w:trPr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Әбу Сыздықов атындағы ауыл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Ауылдың орталық көшесіндегі тақта</w:t>
            </w:r>
          </w:p>
        </w:tc>
      </w:tr>
      <w:tr>
        <w:trPr>
          <w:trHeight w:val="30" w:hRule="atLeast"/>
        </w:trPr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Есенбаев ауылы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Ауылдың орталық көшесіндегі тақта</w:t>
            </w:r>
          </w:p>
        </w:tc>
      </w:tr>
      <w:tr>
        <w:trPr>
          <w:trHeight w:val="30" w:hRule="atLeast"/>
        </w:trPr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Ағайдар ауылы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Ауылдың орталық көшесіндегі тақта</w:t>
            </w:r>
          </w:p>
        </w:tc>
      </w:tr>
      <w:tr>
        <w:trPr>
          <w:trHeight w:val="30" w:hRule="atLeast"/>
        </w:trPr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Амантоғай ауылы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әкімдігі білім басқармасының "Амангелді ауданы білім бөлімінің Амантоғай жалпы білім беретін мектебі" коммуналдық мемлекеттік мекемесі ғимараты жанындағы тақта</w:t>
            </w:r>
          </w:p>
        </w:tc>
      </w:tr>
      <w:tr>
        <w:trPr>
          <w:trHeight w:val="30" w:hRule="atLeast"/>
        </w:trPr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Жалдама ауылы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әкімдігі білім басқармасының "Амангелді ауданы білім бөлімінің Жалдама жалпы білім беретін мектебі" коммуналдық мемлекеттік мекемесі ғимараты жанындағы тақта</w:t>
            </w:r>
          </w:p>
        </w:tc>
      </w:tr>
      <w:tr>
        <w:trPr>
          <w:trHeight w:val="30" w:hRule="atLeast"/>
        </w:trPr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Шақпақ ауылы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Ауылдың орталық көшесіндегі тақта</w:t>
            </w:r>
          </w:p>
        </w:tc>
      </w:tr>
      <w:tr>
        <w:trPr>
          <w:trHeight w:val="30" w:hRule="atLeast"/>
        </w:trPr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Қарақұдық ауылы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Ауылдың орталық көшесіндегі тақта</w:t>
            </w:r>
          </w:p>
        </w:tc>
      </w:tr>
      <w:tr>
        <w:trPr>
          <w:trHeight w:val="30" w:hRule="atLeast"/>
        </w:trPr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Тасты ауылы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әкімдігі білім басқармасының "Амангелді ауданы білім бөлімінің Тасты жалпы білім беретін мектебі" коммуналдық мемлекеттік мекемесі ғимараты жанындағы тақта</w:t>
            </w:r>
          </w:p>
        </w:tc>
      </w:tr>
      <w:tr>
        <w:trPr>
          <w:trHeight w:val="30" w:hRule="atLeast"/>
        </w:trPr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Қарынсалды ауылы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әкімдігі білім басқармасының "Амангелді ауданы білім бөлімінің Қарынсалды негізгі орта мектебі" коммуналдық мемлекеттік мекемесі ғимараты жанындағы тақта</w:t>
            </w:r>
          </w:p>
        </w:tc>
      </w:tr>
      <w:tr>
        <w:trPr>
          <w:trHeight w:val="30" w:hRule="atLeast"/>
        </w:trPr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Горняк ауылы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Ауылдың орталық көшесіндегі тақта</w:t>
            </w:r>
          </w:p>
        </w:tc>
      </w:tr>
      <w:tr>
        <w:trPr>
          <w:trHeight w:val="30" w:hRule="atLeast"/>
        </w:trPr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Степняк ауылы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әкімдігі білім басқармасының "Амангелді ауданы білім бөлімінің Степняк негізгі орта мектебі" коммуналдық мемлекеттік мекемесі ғимараты жанындағы тақта</w:t>
            </w:r>
          </w:p>
        </w:tc>
      </w:tr>
      <w:tr>
        <w:trPr>
          <w:trHeight w:val="30" w:hRule="atLeast"/>
        </w:trPr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Үштоғай ауылы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әкімдігі білім басқармасының "Амангелді ауданы білім бөлімінің Рассвет негізгі орта мектебі" комуналдық мемлекеттік мекемесі ғимараты жанындағы тақта</w:t>
            </w:r>
          </w:p>
        </w:tc>
      </w:tr>
      <w:tr>
        <w:trPr>
          <w:trHeight w:val="30" w:hRule="atLeast"/>
        </w:trPr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ауылы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әкімдігі білім басқармасының "Амангелді ауданы білім бөлімінің Бүйректал жалпы білім беретін мектебі" коммуналдық мемлекеттік мекемесі ғимараты жанындағы тақта</w:t>
            </w:r>
          </w:p>
        </w:tc>
      </w:tr>
      <w:tr>
        <w:trPr>
          <w:trHeight w:val="30" w:hRule="atLeast"/>
        </w:trPr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Байғабыл ауылы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әкімдігі білім басқармасының "Амангелді ауданы білім бөлімінің А.Нұрманов атындағы жалпы білім беретін мектебі" коммуналдық мемлекеттік мекемесі ғимараты жанындағы тақта</w:t>
            </w:r>
          </w:p>
        </w:tc>
      </w:tr>
      <w:tr>
        <w:trPr>
          <w:trHeight w:val="30" w:hRule="atLeast"/>
        </w:trPr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Жаңатұрмыс ауылы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Ауылдың орталық көшесіндегі тақта</w:t>
            </w:r>
          </w:p>
        </w:tc>
      </w:tr>
      <w:tr>
        <w:trPr>
          <w:trHeight w:val="30" w:hRule="atLeast"/>
        </w:trPr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Жетібай аулы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Ауылдың орталық көшесіндегі тақта</w:t>
            </w:r>
          </w:p>
        </w:tc>
      </w:tr>
      <w:tr>
        <w:trPr>
          <w:trHeight w:val="30" w:hRule="atLeast"/>
        </w:trPr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Құмкешу ауылы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әкімдігі білім басқармасының "Амангелді ауданы білім бөлімінің Құмкешу жалпы білім беретін мектебі" коммуналдық мемлекеттік мекемесі ғимараты жанындағы тақта</w:t>
            </w:r>
          </w:p>
        </w:tc>
      </w:tr>
      <w:tr>
        <w:trPr>
          <w:trHeight w:val="30" w:hRule="atLeast"/>
        </w:trPr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Айтбай ауылы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Ауылдың орталық көшесіндегі тақта</w:t>
            </w:r>
          </w:p>
        </w:tc>
      </w:tr>
      <w:tr>
        <w:trPr>
          <w:trHeight w:val="30" w:hRule="atLeast"/>
        </w:trPr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Үрпек ауылы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әкімдігі білім басқармасының "Амангелді ауданы білім бөлімінің Жаңа ауыл жалпы білім беретін мектебі" коммуналдық мемлекеттік мекемесі ғимараты жанындағы тақта</w:t>
            </w:r>
          </w:p>
        </w:tc>
      </w:tr>
      <w:tr>
        <w:trPr>
          <w:trHeight w:val="30" w:hRule="atLeast"/>
        </w:trPr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Қосжан ауылы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Ауылдың орталық көшесіндегі тақта</w:t>
            </w:r>
          </w:p>
        </w:tc>
      </w:tr>
      <w:tr>
        <w:trPr>
          <w:trHeight w:val="30" w:hRule="atLeast"/>
        </w:trPr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Ағаштыкөл ауылы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әкімдігі білім басқармасының "Амангелді ауданы білім бөлімінің Ағаштыкөл бастауыш мектебі" коммуналдық мемлекеттік мекемесі ғимараты жанындағы тақта</w:t>
            </w:r>
          </w:p>
        </w:tc>
      </w:tr>
      <w:tr>
        <w:trPr>
          <w:trHeight w:val="30" w:hRule="atLeast"/>
        </w:trPr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Қарашатөбе ауылы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Ауылдың орталық көшесіндегі тақта</w:t>
            </w:r>
          </w:p>
        </w:tc>
      </w:tr>
      <w:tr>
        <w:trPr>
          <w:trHeight w:val="30" w:hRule="atLeast"/>
        </w:trPr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Қабырға ауылы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әкімдігі білім басқармасының "Амангелді ауданы білім бөлімінің Н.Крупская атындағы негізгі орта мектебі" коммуналдық мемлекеттік мекемесі ғимараты жанындағы тақта</w:t>
            </w:r>
          </w:p>
        </w:tc>
      </w:tr>
      <w:tr>
        <w:trPr>
          <w:trHeight w:val="30" w:hRule="atLeast"/>
        </w:trPr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Жаңатай ауылы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Ауылдың орталық көшесіндегі тақта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