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e96b6" w14:textId="4ae96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Қостанай облысы Амангелді ауданы әкімдігінің 2021 жылғы 11 мамырдағы № 93 қаулысы. Қостанай облысының Әділет департаментінде 2021 жылғы 12 мамырда № 9909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Амангелді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тiзбесi айқындалсын.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әкімдіктің кейбір қаулыларының күші жойылды деп танылсын.</w:t>
      </w:r>
    </w:p>
    <w:bookmarkEnd w:id="2"/>
    <w:bookmarkStart w:name="z7" w:id="3"/>
    <w:p>
      <w:pPr>
        <w:spacing w:after="0"/>
        <w:ind w:left="0"/>
        <w:jc w:val="both"/>
      </w:pPr>
      <w:r>
        <w:rPr>
          <w:rFonts w:ascii="Times New Roman"/>
          <w:b w:val="false"/>
          <w:i w:val="false"/>
          <w:color w:val="000000"/>
          <w:sz w:val="28"/>
        </w:rPr>
        <w:t>
      3. "Амангелді ауданы әкімдігінің экономика және бюджеттік жоспарлау бөлімі" коммуналдық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қаулыны ресми жарияланғанынан кейін Амангелді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Карбозов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7" w:id="8"/>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тізбесі</w:t>
      </w:r>
    </w:p>
    <w:bookmarkEnd w:id="8"/>
    <w:bookmarkStart w:name="z18" w:id="9"/>
    <w:p>
      <w:pPr>
        <w:spacing w:after="0"/>
        <w:ind w:left="0"/>
        <w:jc w:val="both"/>
      </w:pPr>
      <w:r>
        <w:rPr>
          <w:rFonts w:ascii="Times New Roman"/>
          <w:b w:val="false"/>
          <w:i w:val="false"/>
          <w:color w:val="000000"/>
          <w:sz w:val="28"/>
        </w:rPr>
        <w:t>
      1. Денсаулық сақтау саласындағы мамандардың лауазымдары:</w:t>
      </w:r>
    </w:p>
    <w:bookmarkEnd w:id="9"/>
    <w:bookmarkStart w:name="z19" w:id="10"/>
    <w:p>
      <w:pPr>
        <w:spacing w:after="0"/>
        <w:ind w:left="0"/>
        <w:jc w:val="both"/>
      </w:pPr>
      <w:r>
        <w:rPr>
          <w:rFonts w:ascii="Times New Roman"/>
          <w:b w:val="false"/>
          <w:i w:val="false"/>
          <w:color w:val="000000"/>
          <w:sz w:val="28"/>
        </w:rPr>
        <w:t>
      1) аудандық аурухананың басшысы;</w:t>
      </w:r>
    </w:p>
    <w:bookmarkEnd w:id="10"/>
    <w:bookmarkStart w:name="z20" w:id="11"/>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кәсіпорын басшысының орынбасары;</w:t>
      </w:r>
    </w:p>
    <w:bookmarkEnd w:id="11"/>
    <w:bookmarkStart w:name="z21" w:id="12"/>
    <w:p>
      <w:pPr>
        <w:spacing w:after="0"/>
        <w:ind w:left="0"/>
        <w:jc w:val="both"/>
      </w:pPr>
      <w:r>
        <w:rPr>
          <w:rFonts w:ascii="Times New Roman"/>
          <w:b w:val="false"/>
          <w:i w:val="false"/>
          <w:color w:val="000000"/>
          <w:sz w:val="28"/>
        </w:rPr>
        <w:t>
      3) аудандық маңызы бар мемлекеттік мекеме және мемлекеттік қазыналық кәсіпорын құрылымдық бөлімшелер бөлімшесінің басшысы, клиникалық (сәулелі диагностика, функционалдық диагностика, физиотерапия және емдік денешынықтыру, стоматология кабинеті немесе бөлімшесі) және параклиникалық бөлімшелерінің (зертханалардың) меңгерушілері;</w:t>
      </w:r>
    </w:p>
    <w:bookmarkEnd w:id="12"/>
    <w:bookmarkStart w:name="z22" w:id="13"/>
    <w:p>
      <w:pPr>
        <w:spacing w:after="0"/>
        <w:ind w:left="0"/>
        <w:jc w:val="both"/>
      </w:pPr>
      <w:r>
        <w:rPr>
          <w:rFonts w:ascii="Times New Roman"/>
          <w:b w:val="false"/>
          <w:i w:val="false"/>
          <w:color w:val="000000"/>
          <w:sz w:val="28"/>
        </w:rPr>
        <w:t>
      4) барлық мамандықтағы дәрігерлер;</w:t>
      </w:r>
    </w:p>
    <w:bookmarkEnd w:id="13"/>
    <w:bookmarkStart w:name="z23" w:id="14"/>
    <w:p>
      <w:pPr>
        <w:spacing w:after="0"/>
        <w:ind w:left="0"/>
        <w:jc w:val="both"/>
      </w:pPr>
      <w:r>
        <w:rPr>
          <w:rFonts w:ascii="Times New Roman"/>
          <w:b w:val="false"/>
          <w:i w:val="false"/>
          <w:color w:val="000000"/>
          <w:sz w:val="28"/>
        </w:rPr>
        <w:t>
      5) акушер;</w:t>
      </w:r>
    </w:p>
    <w:bookmarkEnd w:id="14"/>
    <w:bookmarkStart w:name="z24" w:id="15"/>
    <w:p>
      <w:pPr>
        <w:spacing w:after="0"/>
        <w:ind w:left="0"/>
        <w:jc w:val="both"/>
      </w:pPr>
      <w:r>
        <w:rPr>
          <w:rFonts w:ascii="Times New Roman"/>
          <w:b w:val="false"/>
          <w:i w:val="false"/>
          <w:color w:val="000000"/>
          <w:sz w:val="28"/>
        </w:rPr>
        <w:t>
      6) диеталық мейіргер;</w:t>
      </w:r>
    </w:p>
    <w:bookmarkEnd w:id="15"/>
    <w:bookmarkStart w:name="z25" w:id="16"/>
    <w:p>
      <w:pPr>
        <w:spacing w:after="0"/>
        <w:ind w:left="0"/>
        <w:jc w:val="both"/>
      </w:pPr>
      <w:r>
        <w:rPr>
          <w:rFonts w:ascii="Times New Roman"/>
          <w:b w:val="false"/>
          <w:i w:val="false"/>
          <w:color w:val="000000"/>
          <w:sz w:val="28"/>
        </w:rPr>
        <w:t>
      7) мейіргер;</w:t>
      </w:r>
    </w:p>
    <w:bookmarkEnd w:id="16"/>
    <w:bookmarkStart w:name="z26" w:id="17"/>
    <w:p>
      <w:pPr>
        <w:spacing w:after="0"/>
        <w:ind w:left="0"/>
        <w:jc w:val="both"/>
      </w:pPr>
      <w:r>
        <w:rPr>
          <w:rFonts w:ascii="Times New Roman"/>
          <w:b w:val="false"/>
          <w:i w:val="false"/>
          <w:color w:val="000000"/>
          <w:sz w:val="28"/>
        </w:rPr>
        <w:t>
      8) қоғамдық денсаулық сақтау маманы (статистик);</w:t>
      </w:r>
    </w:p>
    <w:bookmarkEnd w:id="17"/>
    <w:bookmarkStart w:name="z27" w:id="18"/>
    <w:p>
      <w:pPr>
        <w:spacing w:after="0"/>
        <w:ind w:left="0"/>
        <w:jc w:val="both"/>
      </w:pPr>
      <w:r>
        <w:rPr>
          <w:rFonts w:ascii="Times New Roman"/>
          <w:b w:val="false"/>
          <w:i w:val="false"/>
          <w:color w:val="000000"/>
          <w:sz w:val="28"/>
        </w:rPr>
        <w:t>
      9) зертханашы (медициналық);</w:t>
      </w:r>
    </w:p>
    <w:bookmarkEnd w:id="18"/>
    <w:bookmarkStart w:name="z28" w:id="19"/>
    <w:p>
      <w:pPr>
        <w:spacing w:after="0"/>
        <w:ind w:left="0"/>
        <w:jc w:val="both"/>
      </w:pPr>
      <w:r>
        <w:rPr>
          <w:rFonts w:ascii="Times New Roman"/>
          <w:b w:val="false"/>
          <w:i w:val="false"/>
          <w:color w:val="000000"/>
          <w:sz w:val="28"/>
        </w:rPr>
        <w:t>
      10) провизор (фармацевт);</w:t>
      </w:r>
    </w:p>
    <w:bookmarkEnd w:id="19"/>
    <w:bookmarkStart w:name="z29" w:id="20"/>
    <w:p>
      <w:pPr>
        <w:spacing w:after="0"/>
        <w:ind w:left="0"/>
        <w:jc w:val="both"/>
      </w:pPr>
      <w:r>
        <w:rPr>
          <w:rFonts w:ascii="Times New Roman"/>
          <w:b w:val="false"/>
          <w:i w:val="false"/>
          <w:color w:val="000000"/>
          <w:sz w:val="28"/>
        </w:rPr>
        <w:t>
      11) психолог маман;</w:t>
      </w:r>
    </w:p>
    <w:bookmarkEnd w:id="20"/>
    <w:bookmarkStart w:name="z30" w:id="21"/>
    <w:p>
      <w:pPr>
        <w:spacing w:after="0"/>
        <w:ind w:left="0"/>
        <w:jc w:val="both"/>
      </w:pPr>
      <w:r>
        <w:rPr>
          <w:rFonts w:ascii="Times New Roman"/>
          <w:b w:val="false"/>
          <w:i w:val="false"/>
          <w:color w:val="000000"/>
          <w:sz w:val="28"/>
        </w:rPr>
        <w:t>
      12) рентген зертханашысы;</w:t>
      </w:r>
    </w:p>
    <w:bookmarkEnd w:id="21"/>
    <w:bookmarkStart w:name="z31" w:id="22"/>
    <w:p>
      <w:pPr>
        <w:spacing w:after="0"/>
        <w:ind w:left="0"/>
        <w:jc w:val="both"/>
      </w:pPr>
      <w:r>
        <w:rPr>
          <w:rFonts w:ascii="Times New Roman"/>
          <w:b w:val="false"/>
          <w:i w:val="false"/>
          <w:color w:val="000000"/>
          <w:sz w:val="28"/>
        </w:rPr>
        <w:t>
      13) әлеуметтік қызметкер;</w:t>
      </w:r>
    </w:p>
    <w:bookmarkEnd w:id="22"/>
    <w:bookmarkStart w:name="z32" w:id="23"/>
    <w:p>
      <w:pPr>
        <w:spacing w:after="0"/>
        <w:ind w:left="0"/>
        <w:jc w:val="both"/>
      </w:pPr>
      <w:r>
        <w:rPr>
          <w:rFonts w:ascii="Times New Roman"/>
          <w:b w:val="false"/>
          <w:i w:val="false"/>
          <w:color w:val="000000"/>
          <w:sz w:val="28"/>
        </w:rPr>
        <w:t>
      14) фельдшер;</w:t>
      </w:r>
    </w:p>
    <w:bookmarkEnd w:id="23"/>
    <w:bookmarkStart w:name="z33" w:id="24"/>
    <w:p>
      <w:pPr>
        <w:spacing w:after="0"/>
        <w:ind w:left="0"/>
        <w:jc w:val="both"/>
      </w:pPr>
      <w:r>
        <w:rPr>
          <w:rFonts w:ascii="Times New Roman"/>
          <w:b w:val="false"/>
          <w:i w:val="false"/>
          <w:color w:val="000000"/>
          <w:sz w:val="28"/>
        </w:rPr>
        <w:t>
      15) медициналық тіркеуші;</w:t>
      </w:r>
    </w:p>
    <w:bookmarkEnd w:id="24"/>
    <w:bookmarkStart w:name="z34" w:id="25"/>
    <w:p>
      <w:pPr>
        <w:spacing w:after="0"/>
        <w:ind w:left="0"/>
        <w:jc w:val="both"/>
      </w:pPr>
      <w:r>
        <w:rPr>
          <w:rFonts w:ascii="Times New Roman"/>
          <w:b w:val="false"/>
          <w:i w:val="false"/>
          <w:color w:val="000000"/>
          <w:sz w:val="28"/>
        </w:rPr>
        <w:t>
      16) нұсқаушы-дезинфектор;</w:t>
      </w:r>
    </w:p>
    <w:bookmarkEnd w:id="25"/>
    <w:bookmarkStart w:name="z35" w:id="26"/>
    <w:p>
      <w:pPr>
        <w:spacing w:after="0"/>
        <w:ind w:left="0"/>
        <w:jc w:val="both"/>
      </w:pPr>
      <w:r>
        <w:rPr>
          <w:rFonts w:ascii="Times New Roman"/>
          <w:b w:val="false"/>
          <w:i w:val="false"/>
          <w:color w:val="000000"/>
          <w:sz w:val="28"/>
        </w:rPr>
        <w:t>
      17) кеңейтілген практика мейіргері.</w:t>
      </w:r>
    </w:p>
    <w:bookmarkEnd w:id="26"/>
    <w:bookmarkStart w:name="z36" w:id="27"/>
    <w:p>
      <w:pPr>
        <w:spacing w:after="0"/>
        <w:ind w:left="0"/>
        <w:jc w:val="both"/>
      </w:pPr>
      <w:r>
        <w:rPr>
          <w:rFonts w:ascii="Times New Roman"/>
          <w:b w:val="false"/>
          <w:i w:val="false"/>
          <w:color w:val="000000"/>
          <w:sz w:val="28"/>
        </w:rPr>
        <w:t>
      2. Әлеуметтік қамсыздандыру саласындағы мамандардың лауазымдары:</w:t>
      </w:r>
    </w:p>
    <w:bookmarkEnd w:id="27"/>
    <w:bookmarkStart w:name="z37" w:id="28"/>
    <w:p>
      <w:pPr>
        <w:spacing w:after="0"/>
        <w:ind w:left="0"/>
        <w:jc w:val="both"/>
      </w:pPr>
      <w:r>
        <w:rPr>
          <w:rFonts w:ascii="Times New Roman"/>
          <w:b w:val="false"/>
          <w:i w:val="false"/>
          <w:color w:val="000000"/>
          <w:sz w:val="28"/>
        </w:rPr>
        <w:t>
      1) аудандық Халықты жұмыспен қамту орталығының басшысы;</w:t>
      </w:r>
    </w:p>
    <w:bookmarkEnd w:id="28"/>
    <w:bookmarkStart w:name="z38" w:id="29"/>
    <w:p>
      <w:pPr>
        <w:spacing w:after="0"/>
        <w:ind w:left="0"/>
        <w:jc w:val="both"/>
      </w:pPr>
      <w:r>
        <w:rPr>
          <w:rFonts w:ascii="Times New Roman"/>
          <w:b w:val="false"/>
          <w:i w:val="false"/>
          <w:color w:val="000000"/>
          <w:sz w:val="28"/>
        </w:rPr>
        <w:t>
      2) әлеуметтік жұмыс жөніндегі маман;</w:t>
      </w:r>
    </w:p>
    <w:bookmarkEnd w:id="29"/>
    <w:bookmarkStart w:name="z39" w:id="30"/>
    <w:p>
      <w:pPr>
        <w:spacing w:after="0"/>
        <w:ind w:left="0"/>
        <w:jc w:val="both"/>
      </w:pPr>
      <w:r>
        <w:rPr>
          <w:rFonts w:ascii="Times New Roman"/>
          <w:b w:val="false"/>
          <w:i w:val="false"/>
          <w:color w:val="000000"/>
          <w:sz w:val="28"/>
        </w:rPr>
        <w:t>
      3) халықты жұмыспен қамту орталығының (қызметінің) құрылымдық бөлімшесінің маманы;</w:t>
      </w:r>
    </w:p>
    <w:bookmarkEnd w:id="30"/>
    <w:bookmarkStart w:name="z40" w:id="31"/>
    <w:p>
      <w:pPr>
        <w:spacing w:after="0"/>
        <w:ind w:left="0"/>
        <w:jc w:val="both"/>
      </w:pPr>
      <w:r>
        <w:rPr>
          <w:rFonts w:ascii="Times New Roman"/>
          <w:b w:val="false"/>
          <w:i w:val="false"/>
          <w:color w:val="000000"/>
          <w:sz w:val="28"/>
        </w:rPr>
        <w:t>
      4) әлеуметтік жұмыс жөніндегі консультант;</w:t>
      </w:r>
    </w:p>
    <w:bookmarkEnd w:id="31"/>
    <w:bookmarkStart w:name="z41" w:id="32"/>
    <w:p>
      <w:pPr>
        <w:spacing w:after="0"/>
        <w:ind w:left="0"/>
        <w:jc w:val="both"/>
      </w:pPr>
      <w:r>
        <w:rPr>
          <w:rFonts w:ascii="Times New Roman"/>
          <w:b w:val="false"/>
          <w:i w:val="false"/>
          <w:color w:val="000000"/>
          <w:sz w:val="28"/>
        </w:rPr>
        <w:t>
      5) психоневрологиялық аурулары бар мүгедек балалар мен 18 жастан асқан мүгедектерге күтім жасау жөніндегі әлеуметтік қызметкер.</w:t>
      </w:r>
    </w:p>
    <w:bookmarkEnd w:id="32"/>
    <w:bookmarkStart w:name="z42" w:id="33"/>
    <w:p>
      <w:pPr>
        <w:spacing w:after="0"/>
        <w:ind w:left="0"/>
        <w:jc w:val="both"/>
      </w:pPr>
      <w:r>
        <w:rPr>
          <w:rFonts w:ascii="Times New Roman"/>
          <w:b w:val="false"/>
          <w:i w:val="false"/>
          <w:color w:val="000000"/>
          <w:sz w:val="28"/>
        </w:rPr>
        <w:t>
      3. Мәдениет саласындағы мамандардың лауазымдары:</w:t>
      </w:r>
    </w:p>
    <w:bookmarkEnd w:id="33"/>
    <w:bookmarkStart w:name="z43" w:id="34"/>
    <w:p>
      <w:pPr>
        <w:spacing w:after="0"/>
        <w:ind w:left="0"/>
        <w:jc w:val="both"/>
      </w:pPr>
      <w:r>
        <w:rPr>
          <w:rFonts w:ascii="Times New Roman"/>
          <w:b w:val="false"/>
          <w:i w:val="false"/>
          <w:color w:val="000000"/>
          <w:sz w:val="28"/>
        </w:rPr>
        <w:t>
      1) аудандық маңызы бар мемлекеттік мекеме және мемлекеттік қазыналық кәсіпорын басшысы (директоры);</w:t>
      </w:r>
    </w:p>
    <w:bookmarkEnd w:id="34"/>
    <w:bookmarkStart w:name="z44" w:id="35"/>
    <w:p>
      <w:pPr>
        <w:spacing w:after="0"/>
        <w:ind w:left="0"/>
        <w:jc w:val="both"/>
      </w:pPr>
      <w:r>
        <w:rPr>
          <w:rFonts w:ascii="Times New Roman"/>
          <w:b w:val="false"/>
          <w:i w:val="false"/>
          <w:color w:val="000000"/>
          <w:sz w:val="28"/>
        </w:rPr>
        <w:t>
      2) мәдени ұйымдастырушы (негізгі қызметтер);</w:t>
      </w:r>
    </w:p>
    <w:bookmarkEnd w:id="35"/>
    <w:bookmarkStart w:name="z45" w:id="36"/>
    <w:p>
      <w:pPr>
        <w:spacing w:after="0"/>
        <w:ind w:left="0"/>
        <w:jc w:val="both"/>
      </w:pPr>
      <w:r>
        <w:rPr>
          <w:rFonts w:ascii="Times New Roman"/>
          <w:b w:val="false"/>
          <w:i w:val="false"/>
          <w:color w:val="000000"/>
          <w:sz w:val="28"/>
        </w:rPr>
        <w:t>
      3) барлық атаудағы суретшілер (негізгі қызметтер);</w:t>
      </w:r>
    </w:p>
    <w:bookmarkEnd w:id="36"/>
    <w:bookmarkStart w:name="z46" w:id="37"/>
    <w:p>
      <w:pPr>
        <w:spacing w:after="0"/>
        <w:ind w:left="0"/>
        <w:jc w:val="both"/>
      </w:pPr>
      <w:r>
        <w:rPr>
          <w:rFonts w:ascii="Times New Roman"/>
          <w:b w:val="false"/>
          <w:i w:val="false"/>
          <w:color w:val="000000"/>
          <w:sz w:val="28"/>
        </w:rPr>
        <w:t>
      4) кітапханашы;</w:t>
      </w:r>
    </w:p>
    <w:bookmarkEnd w:id="37"/>
    <w:bookmarkStart w:name="z47" w:id="38"/>
    <w:p>
      <w:pPr>
        <w:spacing w:after="0"/>
        <w:ind w:left="0"/>
        <w:jc w:val="both"/>
      </w:pPr>
      <w:r>
        <w:rPr>
          <w:rFonts w:ascii="Times New Roman"/>
          <w:b w:val="false"/>
          <w:i w:val="false"/>
          <w:color w:val="000000"/>
          <w:sz w:val="28"/>
        </w:rPr>
        <w:t>
      5) кітапхана басшысы (меңгерушісі);</w:t>
      </w:r>
    </w:p>
    <w:bookmarkEnd w:id="38"/>
    <w:bookmarkStart w:name="z48" w:id="39"/>
    <w:p>
      <w:pPr>
        <w:spacing w:after="0"/>
        <w:ind w:left="0"/>
        <w:jc w:val="both"/>
      </w:pPr>
      <w:r>
        <w:rPr>
          <w:rFonts w:ascii="Times New Roman"/>
          <w:b w:val="false"/>
          <w:i w:val="false"/>
          <w:color w:val="000000"/>
          <w:sz w:val="28"/>
        </w:rPr>
        <w:t>
      6) барлық атаудағы әртістері;</w:t>
      </w:r>
    </w:p>
    <w:bookmarkEnd w:id="39"/>
    <w:bookmarkStart w:name="z49" w:id="40"/>
    <w:p>
      <w:pPr>
        <w:spacing w:after="0"/>
        <w:ind w:left="0"/>
        <w:jc w:val="both"/>
      </w:pPr>
      <w:r>
        <w:rPr>
          <w:rFonts w:ascii="Times New Roman"/>
          <w:b w:val="false"/>
          <w:i w:val="false"/>
          <w:color w:val="000000"/>
          <w:sz w:val="28"/>
        </w:rPr>
        <w:t>
      7) режиссер;</w:t>
      </w:r>
    </w:p>
    <w:bookmarkEnd w:id="40"/>
    <w:bookmarkStart w:name="z50" w:id="41"/>
    <w:p>
      <w:pPr>
        <w:spacing w:after="0"/>
        <w:ind w:left="0"/>
        <w:jc w:val="both"/>
      </w:pPr>
      <w:r>
        <w:rPr>
          <w:rFonts w:ascii="Times New Roman"/>
          <w:b w:val="false"/>
          <w:i w:val="false"/>
          <w:color w:val="000000"/>
          <w:sz w:val="28"/>
        </w:rPr>
        <w:t>
      8) редактор (негізгі қызметтер);</w:t>
      </w:r>
    </w:p>
    <w:bookmarkEnd w:id="41"/>
    <w:bookmarkStart w:name="z51" w:id="42"/>
    <w:p>
      <w:pPr>
        <w:spacing w:after="0"/>
        <w:ind w:left="0"/>
        <w:jc w:val="both"/>
      </w:pPr>
      <w:r>
        <w:rPr>
          <w:rFonts w:ascii="Times New Roman"/>
          <w:b w:val="false"/>
          <w:i w:val="false"/>
          <w:color w:val="000000"/>
          <w:sz w:val="28"/>
        </w:rPr>
        <w:t>
      9) барлық атаудағы әдістемеші (негізгі қызметтер);</w:t>
      </w:r>
    </w:p>
    <w:bookmarkEnd w:id="42"/>
    <w:bookmarkStart w:name="z52" w:id="43"/>
    <w:p>
      <w:pPr>
        <w:spacing w:after="0"/>
        <w:ind w:left="0"/>
        <w:jc w:val="both"/>
      </w:pPr>
      <w:r>
        <w:rPr>
          <w:rFonts w:ascii="Times New Roman"/>
          <w:b w:val="false"/>
          <w:i w:val="false"/>
          <w:color w:val="000000"/>
          <w:sz w:val="28"/>
        </w:rPr>
        <w:t>
      10) әкімші (негізгі қызметтер);</w:t>
      </w:r>
    </w:p>
    <w:bookmarkEnd w:id="43"/>
    <w:bookmarkStart w:name="z53" w:id="44"/>
    <w:p>
      <w:pPr>
        <w:spacing w:after="0"/>
        <w:ind w:left="0"/>
        <w:jc w:val="both"/>
      </w:pPr>
      <w:r>
        <w:rPr>
          <w:rFonts w:ascii="Times New Roman"/>
          <w:b w:val="false"/>
          <w:i w:val="false"/>
          <w:color w:val="000000"/>
          <w:sz w:val="28"/>
        </w:rPr>
        <w:t>
      11) дирижер;</w:t>
      </w:r>
    </w:p>
    <w:bookmarkEnd w:id="44"/>
    <w:bookmarkStart w:name="z54" w:id="45"/>
    <w:p>
      <w:pPr>
        <w:spacing w:after="0"/>
        <w:ind w:left="0"/>
        <w:jc w:val="both"/>
      </w:pPr>
      <w:r>
        <w:rPr>
          <w:rFonts w:ascii="Times New Roman"/>
          <w:b w:val="false"/>
          <w:i w:val="false"/>
          <w:color w:val="000000"/>
          <w:sz w:val="28"/>
        </w:rPr>
        <w:t>
      12) библиограф;</w:t>
      </w:r>
    </w:p>
    <w:bookmarkEnd w:id="45"/>
    <w:bookmarkStart w:name="z55" w:id="46"/>
    <w:p>
      <w:pPr>
        <w:spacing w:after="0"/>
        <w:ind w:left="0"/>
        <w:jc w:val="both"/>
      </w:pPr>
      <w:r>
        <w:rPr>
          <w:rFonts w:ascii="Times New Roman"/>
          <w:b w:val="false"/>
          <w:i w:val="false"/>
          <w:color w:val="000000"/>
          <w:sz w:val="28"/>
        </w:rPr>
        <w:t>
      13) аудандық маңызы бар мемлекеттік мекемесінің және мемлекеттік коммуналдық кәсіпорынның көркемдік жетекшісі;</w:t>
      </w:r>
    </w:p>
    <w:bookmarkEnd w:id="46"/>
    <w:bookmarkStart w:name="z56" w:id="47"/>
    <w:p>
      <w:pPr>
        <w:spacing w:after="0"/>
        <w:ind w:left="0"/>
        <w:jc w:val="both"/>
      </w:pPr>
      <w:r>
        <w:rPr>
          <w:rFonts w:ascii="Times New Roman"/>
          <w:b w:val="false"/>
          <w:i w:val="false"/>
          <w:color w:val="000000"/>
          <w:sz w:val="28"/>
        </w:rPr>
        <w:t>
      14) аудандық маңызы бар мемлекеттік мекеме және мемлекеттік қазыналық кәсіпорын басшысының (директорының) орынбасары;</w:t>
      </w:r>
    </w:p>
    <w:bookmarkEnd w:id="47"/>
    <w:bookmarkStart w:name="z57" w:id="48"/>
    <w:p>
      <w:pPr>
        <w:spacing w:after="0"/>
        <w:ind w:left="0"/>
        <w:jc w:val="both"/>
      </w:pPr>
      <w:r>
        <w:rPr>
          <w:rFonts w:ascii="Times New Roman"/>
          <w:b w:val="false"/>
          <w:i w:val="false"/>
          <w:color w:val="000000"/>
          <w:sz w:val="28"/>
        </w:rPr>
        <w:t>
      15) хореограф;</w:t>
      </w:r>
    </w:p>
    <w:bookmarkEnd w:id="48"/>
    <w:bookmarkStart w:name="z58" w:id="49"/>
    <w:p>
      <w:pPr>
        <w:spacing w:after="0"/>
        <w:ind w:left="0"/>
        <w:jc w:val="both"/>
      </w:pPr>
      <w:r>
        <w:rPr>
          <w:rFonts w:ascii="Times New Roman"/>
          <w:b w:val="false"/>
          <w:i w:val="false"/>
          <w:color w:val="000000"/>
          <w:sz w:val="28"/>
        </w:rPr>
        <w:t>
      16) дыбыс режиссері;</w:t>
      </w:r>
    </w:p>
    <w:bookmarkEnd w:id="49"/>
    <w:bookmarkStart w:name="z59" w:id="50"/>
    <w:p>
      <w:pPr>
        <w:spacing w:after="0"/>
        <w:ind w:left="0"/>
        <w:jc w:val="both"/>
      </w:pPr>
      <w:r>
        <w:rPr>
          <w:rFonts w:ascii="Times New Roman"/>
          <w:b w:val="false"/>
          <w:i w:val="false"/>
          <w:color w:val="000000"/>
          <w:sz w:val="28"/>
        </w:rPr>
        <w:t>
      17) қазақ, орыс, ағылшын тілдер мұғалімі.</w:t>
      </w:r>
    </w:p>
    <w:bookmarkEnd w:id="50"/>
    <w:bookmarkStart w:name="z60" w:id="51"/>
    <w:p>
      <w:pPr>
        <w:spacing w:after="0"/>
        <w:ind w:left="0"/>
        <w:jc w:val="both"/>
      </w:pPr>
      <w:r>
        <w:rPr>
          <w:rFonts w:ascii="Times New Roman"/>
          <w:b w:val="false"/>
          <w:i w:val="false"/>
          <w:color w:val="000000"/>
          <w:sz w:val="28"/>
        </w:rPr>
        <w:t>
      4. Спорт саласындағы мамандардың лауазымдары:</w:t>
      </w:r>
    </w:p>
    <w:bookmarkEnd w:id="51"/>
    <w:bookmarkStart w:name="z61" w:id="52"/>
    <w:p>
      <w:pPr>
        <w:spacing w:after="0"/>
        <w:ind w:left="0"/>
        <w:jc w:val="both"/>
      </w:pPr>
      <w:r>
        <w:rPr>
          <w:rFonts w:ascii="Times New Roman"/>
          <w:b w:val="false"/>
          <w:i w:val="false"/>
          <w:color w:val="000000"/>
          <w:sz w:val="28"/>
        </w:rPr>
        <w:t>
      1) әдіскер.</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66" w:id="53"/>
    <w:p>
      <w:pPr>
        <w:spacing w:after="0"/>
        <w:ind w:left="0"/>
        <w:jc w:val="left"/>
      </w:pPr>
      <w:r>
        <w:rPr>
          <w:rFonts w:ascii="Times New Roman"/>
          <w:b/>
          <w:i w:val="false"/>
          <w:color w:val="000000"/>
        </w:rPr>
        <w:t xml:space="preserve"> Әкімдіктің күшi жойылған кейбiр қаулыларының тiзбесi</w:t>
      </w:r>
    </w:p>
    <w:bookmarkEnd w:id="53"/>
    <w:bookmarkStart w:name="z67" w:id="54"/>
    <w:p>
      <w:pPr>
        <w:spacing w:after="0"/>
        <w:ind w:left="0"/>
        <w:jc w:val="both"/>
      </w:pPr>
      <w:r>
        <w:rPr>
          <w:rFonts w:ascii="Times New Roman"/>
          <w:b w:val="false"/>
          <w:i w:val="false"/>
          <w:color w:val="000000"/>
          <w:sz w:val="28"/>
        </w:rPr>
        <w:t xml:space="preserve">
      1. Әкімдіктің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2018 жылғы 4 маусымдағы № 59 </w:t>
      </w:r>
      <w:r>
        <w:rPr>
          <w:rFonts w:ascii="Times New Roman"/>
          <w:b w:val="false"/>
          <w:i w:val="false"/>
          <w:color w:val="000000"/>
          <w:sz w:val="28"/>
        </w:rPr>
        <w:t>қаулысы</w:t>
      </w:r>
      <w:r>
        <w:rPr>
          <w:rFonts w:ascii="Times New Roman"/>
          <w:b w:val="false"/>
          <w:i w:val="false"/>
          <w:color w:val="000000"/>
          <w:sz w:val="28"/>
        </w:rPr>
        <w:t>, Нормативтік құқықтық актілерді мемлекеттік тіркеу тізілімінде № 7845 болып тіркелген.</w:t>
      </w:r>
    </w:p>
    <w:bookmarkEnd w:id="54"/>
    <w:bookmarkStart w:name="z68" w:id="55"/>
    <w:p>
      <w:pPr>
        <w:spacing w:after="0"/>
        <w:ind w:left="0"/>
        <w:jc w:val="both"/>
      </w:pPr>
      <w:r>
        <w:rPr>
          <w:rFonts w:ascii="Times New Roman"/>
          <w:b w:val="false"/>
          <w:i w:val="false"/>
          <w:color w:val="000000"/>
          <w:sz w:val="28"/>
        </w:rPr>
        <w:t xml:space="preserve">
      2. Әкімдіктің "Әкімдіктің 2018 жылғы 4 маусымдағы № 59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қаулысына өзгерістер мен толықтырулар енгізу туралы" 2019 жылғы 1 тамыздағы № 126 </w:t>
      </w:r>
      <w:r>
        <w:rPr>
          <w:rFonts w:ascii="Times New Roman"/>
          <w:b w:val="false"/>
          <w:i w:val="false"/>
          <w:color w:val="000000"/>
          <w:sz w:val="28"/>
        </w:rPr>
        <w:t>қаулысы</w:t>
      </w:r>
      <w:r>
        <w:rPr>
          <w:rFonts w:ascii="Times New Roman"/>
          <w:b w:val="false"/>
          <w:i w:val="false"/>
          <w:color w:val="000000"/>
          <w:sz w:val="28"/>
        </w:rPr>
        <w:t>, Нормативтік құқықтық актілерді мемлекеттік тіркеу тізілімінде № 8613 болып тіркелген.</w:t>
      </w:r>
    </w:p>
    <w:bookmarkEnd w:id="55"/>
    <w:bookmarkStart w:name="z69" w:id="56"/>
    <w:p>
      <w:pPr>
        <w:spacing w:after="0"/>
        <w:ind w:left="0"/>
        <w:jc w:val="both"/>
      </w:pPr>
      <w:r>
        <w:rPr>
          <w:rFonts w:ascii="Times New Roman"/>
          <w:b w:val="false"/>
          <w:i w:val="false"/>
          <w:color w:val="000000"/>
          <w:sz w:val="28"/>
        </w:rPr>
        <w:t xml:space="preserve">
      3. Әкімдіктің "Әкімдіктің 2018 жылғы 4 маусымдағы № 59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қаулысына өзгерістер енгізу туралы" 2020 жылғы 6 мамырдағы № 87 </w:t>
      </w:r>
      <w:r>
        <w:rPr>
          <w:rFonts w:ascii="Times New Roman"/>
          <w:b w:val="false"/>
          <w:i w:val="false"/>
          <w:color w:val="000000"/>
          <w:sz w:val="28"/>
        </w:rPr>
        <w:t>қаулысы</w:t>
      </w:r>
      <w:r>
        <w:rPr>
          <w:rFonts w:ascii="Times New Roman"/>
          <w:b w:val="false"/>
          <w:i w:val="false"/>
          <w:color w:val="000000"/>
          <w:sz w:val="28"/>
        </w:rPr>
        <w:t>, Нормативтік құқықтық актілерді мемлекеттік тіркеу тізілімінде № 9167 болып тіркелген.</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