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ac50" w14:textId="8e2a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27 қазандағы № 150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23 тамыздағы № 72 шешімі. Қазақстан Республикасының Әділет министрлігінде 2021 жылғы 7 қыркүйекте № 24260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"Сот шешімімен коммуналдық меншікке түскен болып танылған иесіз қалдықтарды басқару қағидаларын бекіту туралы" 2017 жылғы 27 қазандағы № 150 (Нормативтік құқықтық актілерді мемлекеттік тіркеу тізілімінде № 7304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