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ab04" w14:textId="e56a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ауылдарының, кентінің,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2021 жылғы 6 қаңтардағы № 440 шешімі. Қостанай облысының Әділет департаментінде 2021 жылғы 11 қаңтарда № 9704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ауылының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79 132,7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30 584,0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48 437,7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94 937,8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- 15 805,1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15 805,1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Әулиекөл ауылының бюджетінде аудандық бюджеттен берілетін субвенциялар көлемі 36 414,0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Көктал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18 591,0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1 028,0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17 532,0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26 701,2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- 8 110,2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8 110,2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Көктал ауылының бюджетінде аудандық бюджеттен берілетін субвенциялар көлемі 12 667,0 мың теңге сомасында көзделгені ескерілсін.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Первомай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17 197,7 мың теңге, оның ішінде: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922,0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32,0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16 243,7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17 670,1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Первомай ауылының бюджетінде аудандық бюджеттен берілетін субвенциялар көлемі 12 045,0 мың теңге сомасында көзделгені ескерілсін.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Тимофеев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 қосымшаларға сәйкес, оның ішінде 2021 жылға мынадай көлемдерде бекітілсін: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23 629,0 мың теңге, оның ішінде: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1 125,0 мың теңге;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22 473,0 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25 176,8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Тимофеев ауылының бюджетінде аудандық бюджеттен берілетін субвенциялар көлемі 15 866,0 мың теңге сомасында көзделгені ескерілсін.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Құсмұрын кентінің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–181 986,4 мың теңге, оның ішінде: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18 090,0 мың теңге;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611,0 мың теңге;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163 285,4 мың теңге;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–192 062,2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- 10 075,8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10 075,8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Құсмұрын кентінің бюджетінде аудандық бюджеттен берілетін субвенциялар көлемі 28 462,0 мың теңге сомасында көзделгені ескерілсін.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Аманқарағай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211 746,1 мың теңге, оның ішінде: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22 802,0 мың теңге;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109,0 мың теңге;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188 835,1 мың теңге;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226 430,7 мың теңге;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- 14 684,6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14 684,6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Аманқарағай ауылдық округінің бюджетінде аудандық бюджеттен берілетін субвенциялар көлемі 18 913,0 мың теңге сомасында көзделгені ескерілсін.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Диев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29 434,0 мың теңге, оның ішінде: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5 156,0 мың теңге;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98,0 мың теңге;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24 180,0 мың теңге;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32 281,7 мың теңге;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- 2 847,7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2 847,7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Диев ауылдық округінің бюджетінде аудандық бюджеттен берілетін субвенциялар көлемі 16 477,0 мың теңге сомасында көзделгені ескерілсін.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Қазанбасы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28 734,0 мың теңге, оның ішінде: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2 198,0 мың теңге;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109,0 мың теңге;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26 427,0 мың теңге;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31 229,8 мың теңге;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2 495,8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Қазанбасы ауылдық округінің бюджетінде аудандық бюджеттен берілетін субвенциялар көлемі 20 929,0 мың теңге сомасында көзделгені ескерілсін.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Москалев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 қосымшаларға сәйкес, оның ішінде 2021 жылға мынадай көлемдерде бекітілсін: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19 900,0 мың теңге, оның ішінде: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947,0 мың теңге;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29,0 мың теңге;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18 924,0 мың теңге;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20 592,7 мың теңге;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Москалев ауылдық округінің бюджетінде аудандық бюджеттен берілетін субвенциялар көлемі 12 940,0 мың теңге сомасында көзделгені ескерілсін.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Новонежин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31 083,5 мың теңге, оның ішінде: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6 401,0 мың теңге;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61,0 мың теңге;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24 621,5 мың теңге;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38 313,7 мың теңге;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- 7 230,2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7 230,2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Новонежин ауылдық округінің бюджетінде аудандық бюджеттен берілетін субвенциялар көлемі 17 637,0 мың теңге сомасында көзделгені ескерілсін.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Новоселов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22 649,0 мың теңге, оның ішінде: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1 595,0 мың теңге;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77,0 мың теңге;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20 977,0 мың теңге;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23 988,7 мың теңге;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жылға арналған Новоселов ауылдық округінің бюджетінде аудандық бюджеттен берілетін субвенциялар көлемі 14 800,0 мың теңге сомасында көзделгені ескерілсін.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Сұлукөл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20 853,0 мың теңге, оның ішінде: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1 937,0 мың теңге;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60,0 мың теңге;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18 856,0 мың теңге;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22 322,1 мың теңге;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2021 жылға арналған Сұлукөл ауылдық округінің бюджетінде аудандық бюджеттен берілетін субвенциялар көлемі 13 111,0 мың теңге сомасында көзделгені ескерілсін.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Чернигов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2021 жылға мынадай көлемдерде бекітілсін: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20 181,0 мың теңге, оның ішінде: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2 340 ,0 мың теңге;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144,0 мың теңге;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17 697,0 мың теңге;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22 197,1 мың теңге;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Чернигов ауылдық округінің бюджетінде аудандық бюджеттен берілетін субвенциялар көлемі 11 926,0 мың теңге сомасында көзделгені ескерілсін.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2021 жылғы 1 қаңтардан бастап қолданысқа енгізіледі.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2021 жылға арналған бюджеті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2022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2023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2021 жылға арналған бюджеті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2022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2023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2021 жылға арналған бюджеті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0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2022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2023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2021 жылға арналған бюджеті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1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2022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2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2023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2021 жылға арналған бюджеті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3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2022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3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2023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2021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4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2022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5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2023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2021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2022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2023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2021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7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2022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8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2023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8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2021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9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2022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9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2023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0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2021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0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2022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1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2023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1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2021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2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2022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2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2023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3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2021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3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2022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4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2023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4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2021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Әулиекөл ауданы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35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2022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35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2023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