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5d6c1" w14:textId="075d6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Әулиекөл ауданы Құсмұрын кентінің жергілікті қоғамдастықтың бөлек жиындарын өткізудің қағидаларын және жергілікті қоғамдастық жиындарына қатысу үшін тұрғындар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2021 жылғы 26 қаңтардағы № 9 шешімі. Қостанай облысының Әділет департаментінде 2021 жылғы 29 қаңтарда № 9742 болып тіркелді. Күші жойылды - Қостанай облысы Әулиекөл ауданы мәслихатының 2023 жылғы 19 қыркүйектегі № 67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Әулиекөл ауданы мәслихатының 19.09.2023 </w:t>
      </w:r>
      <w:r>
        <w:rPr>
          <w:rFonts w:ascii="Times New Roman"/>
          <w:b w:val="false"/>
          <w:i w:val="false"/>
          <w:color w:val="ff0000"/>
          <w:sz w:val="28"/>
        </w:rPr>
        <w:t>№ 67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Әулиекөл ауданы мәслихатының 09.02.2022 </w:t>
      </w:r>
      <w:r>
        <w:rPr>
          <w:rFonts w:ascii="Times New Roman"/>
          <w:b w:val="false"/>
          <w:i w:val="false"/>
          <w:color w:val="000000"/>
          <w:sz w:val="28"/>
        </w:rPr>
        <w:t>№ 93</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сәйкес Әулиекөл аудандық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Қостанай облысы Әулиекөл ауданы Құсмұрын кентінің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Әулиекөл ауданы мәслихатының 09.02.2022 </w:t>
      </w:r>
      <w:r>
        <w:rPr>
          <w:rFonts w:ascii="Times New Roman"/>
          <w:b w:val="false"/>
          <w:i w:val="false"/>
          <w:color w:val="000000"/>
          <w:sz w:val="28"/>
        </w:rPr>
        <w:t>№ 93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Қостанай облысы Әулиекөл ауданы Құсмұрын кентінің жергілікті қоғамдастық жиынына қатысу үшін тұрғындар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Әулиекөл ауданы мәслихатының 09.02.2022 </w:t>
      </w:r>
      <w:r>
        <w:rPr>
          <w:rFonts w:ascii="Times New Roman"/>
          <w:b w:val="false"/>
          <w:i w:val="false"/>
          <w:color w:val="000000"/>
          <w:sz w:val="28"/>
        </w:rPr>
        <w:t>№ 93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 w:id="3"/>
    <w:p>
      <w:pPr>
        <w:spacing w:after="0"/>
        <w:ind w:left="0"/>
        <w:jc w:val="both"/>
      </w:pPr>
      <w:r>
        <w:rPr>
          <w:rFonts w:ascii="Times New Roman"/>
          <w:b w:val="false"/>
          <w:i w:val="false"/>
          <w:color w:val="000000"/>
          <w:sz w:val="28"/>
        </w:rPr>
        <w:t xml:space="preserve">
      3. Мәслихаттың "Қостанай облысы Әулиекөл ауданы Құсмұрын кентінің жергілікті қоғамдастықтың жиынына қатысу үшін бөлек жергілікті қоғамдастық жиындарын өткізу қағидаларын және ауыл тұрғындары өкілдерінің сандық құрамын бекіту туралы" 2014 жылғы 19 наурыздағы № 143 </w:t>
      </w:r>
      <w:r>
        <w:rPr>
          <w:rFonts w:ascii="Times New Roman"/>
          <w:b w:val="false"/>
          <w:i w:val="false"/>
          <w:color w:val="000000"/>
          <w:sz w:val="28"/>
        </w:rPr>
        <w:t>шешімінің</w:t>
      </w:r>
      <w:r>
        <w:rPr>
          <w:rFonts w:ascii="Times New Roman"/>
          <w:b w:val="false"/>
          <w:i w:val="false"/>
          <w:color w:val="000000"/>
          <w:sz w:val="28"/>
        </w:rPr>
        <w:t xml:space="preserve"> (2014 жылғы 20 мамырда "Әділет" ақпараттық-құқықтық жүйесінде жарияланған, Нормативтік құқықтық актілерді мемлекеттік тіркеу тізілімінде № 4657 болып тіркелген) күші жойылды деп танылсын.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Кезектен тыс сессиясының төрағасы, 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Қойшыбаев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r>
              <w:br/>
            </w:r>
            <w:r>
              <w:rPr>
                <w:rFonts w:ascii="Times New Roman"/>
                <w:b w:val="false"/>
                <w:i w:val="false"/>
                <w:color w:val="000000"/>
                <w:sz w:val="20"/>
              </w:rPr>
              <w:t>2021 жылғы 26 қаңтардағы</w:t>
            </w:r>
            <w:r>
              <w:br/>
            </w:r>
            <w:r>
              <w:rPr>
                <w:rFonts w:ascii="Times New Roman"/>
                <w:b w:val="false"/>
                <w:i w:val="false"/>
                <w:color w:val="000000"/>
                <w:sz w:val="20"/>
              </w:rPr>
              <w:t>№ 9 шешіміне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бұрышына өзгеріс енгізілді - Қостанай облысы Әулиекөл ауданы мәслихатының 09.02.2022 </w:t>
      </w:r>
      <w:r>
        <w:rPr>
          <w:rFonts w:ascii="Times New Roman"/>
          <w:b w:val="false"/>
          <w:i w:val="false"/>
          <w:color w:val="ff0000"/>
          <w:sz w:val="28"/>
        </w:rPr>
        <w:t>№ 93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1" w:id="5"/>
    <w:p>
      <w:pPr>
        <w:spacing w:after="0"/>
        <w:ind w:left="0"/>
        <w:jc w:val="left"/>
      </w:pPr>
      <w:r>
        <w:rPr>
          <w:rFonts w:ascii="Times New Roman"/>
          <w:b/>
          <w:i w:val="false"/>
          <w:color w:val="000000"/>
        </w:rPr>
        <w:t xml:space="preserve"> Қостанай облысы Әулиекөл ауданы Құсмұрын кентінің жергілікті қоғамдастықтың бөлек жиындарын өткізудің қағидалары</w:t>
      </w:r>
    </w:p>
    <w:bookmarkEnd w:id="5"/>
    <w:p>
      <w:pPr>
        <w:spacing w:after="0"/>
        <w:ind w:left="0"/>
        <w:jc w:val="both"/>
      </w:pPr>
      <w:r>
        <w:rPr>
          <w:rFonts w:ascii="Times New Roman"/>
          <w:b w:val="false"/>
          <w:i w:val="false"/>
          <w:color w:val="ff0000"/>
          <w:sz w:val="28"/>
        </w:rPr>
        <w:t xml:space="preserve">
      Ескерту. 1-қосымша жаңа редакцияда - Қостанай облысы Әулиекөл ауданы мәслихатының 09.02.2022 </w:t>
      </w:r>
      <w:r>
        <w:rPr>
          <w:rFonts w:ascii="Times New Roman"/>
          <w:b w:val="false"/>
          <w:i w:val="false"/>
          <w:color w:val="ff0000"/>
          <w:sz w:val="28"/>
        </w:rPr>
        <w:t>№ 93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7"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xml:space="preserve">
      1. Осы Қостанай облысы Әулиекөл ауданы Құсмұрын кентінің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сондай-ақ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сәйкес әзірленді және Әулиекөл ауданы Құсмұрын кенті тұрғындарының жергілікті қоғамдастықтың бөлек жиындарын өткізудің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bookmarkStart w:name="z30"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кент аумағында тұратын тұрғындардың (жергілікті қоғамдастық мүшелерінің) жиынтығы;</w:t>
      </w:r>
    </w:p>
    <w:bookmarkEnd w:id="7"/>
    <w:bookmarkStart w:name="z31" w:id="8"/>
    <w:p>
      <w:pPr>
        <w:spacing w:after="0"/>
        <w:ind w:left="0"/>
        <w:jc w:val="both"/>
      </w:pPr>
      <w:r>
        <w:rPr>
          <w:rFonts w:ascii="Times New Roman"/>
          <w:b w:val="false"/>
          <w:i w:val="false"/>
          <w:color w:val="000000"/>
          <w:sz w:val="28"/>
        </w:rPr>
        <w:t>
      2) жергілікті қоғамдастықтың бөлек жиыны – көше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32" w:id="9"/>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9"/>
    <w:bookmarkStart w:name="z33" w:id="10"/>
    <w:p>
      <w:pPr>
        <w:spacing w:after="0"/>
        <w:ind w:left="0"/>
        <w:jc w:val="both"/>
      </w:pPr>
      <w:r>
        <w:rPr>
          <w:rFonts w:ascii="Times New Roman"/>
          <w:b w:val="false"/>
          <w:i w:val="false"/>
          <w:color w:val="000000"/>
          <w:sz w:val="28"/>
        </w:rPr>
        <w:t>
      3. Жергілікті қоғамдастықтың бөлек жиынын өткізу үшін Құсмұрын кентінің аумағы учаскелерге (көшелерге) бөлінеді.</w:t>
      </w:r>
    </w:p>
    <w:bookmarkEnd w:id="10"/>
    <w:bookmarkStart w:name="z34"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35" w:id="12"/>
    <w:p>
      <w:pPr>
        <w:spacing w:after="0"/>
        <w:ind w:left="0"/>
        <w:jc w:val="both"/>
      </w:pPr>
      <w:r>
        <w:rPr>
          <w:rFonts w:ascii="Times New Roman"/>
          <w:b w:val="false"/>
          <w:i w:val="false"/>
          <w:color w:val="000000"/>
          <w:sz w:val="28"/>
        </w:rPr>
        <w:t>
      5. Жергілікті қоғамдастықтың бөлек жиынын Құсмұрын кентінің әкімі шақырады және ұйымдастырады.</w:t>
      </w:r>
    </w:p>
    <w:bookmarkEnd w:id="12"/>
    <w:bookmarkStart w:name="z36"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Құсмұрын кентінің әкімі бұқаралық ақпарат құралдары арқылы немесе өзге де тәсілдермен олар өткізілетін күнге дейін күнтізбелік он күннен кешіктірмей хабардар етіледі.</w:t>
      </w:r>
    </w:p>
    <w:bookmarkEnd w:id="13"/>
    <w:bookmarkStart w:name="z37" w:id="14"/>
    <w:p>
      <w:pPr>
        <w:spacing w:after="0"/>
        <w:ind w:left="0"/>
        <w:jc w:val="both"/>
      </w:pPr>
      <w:r>
        <w:rPr>
          <w:rFonts w:ascii="Times New Roman"/>
          <w:b w:val="false"/>
          <w:i w:val="false"/>
          <w:color w:val="000000"/>
          <w:sz w:val="28"/>
        </w:rPr>
        <w:t>
      7. Көшелер шегінде бөлек жиынды өткізуді Құсмұрын кентінің әкімі ұйымдастырады.</w:t>
      </w:r>
    </w:p>
    <w:bookmarkEnd w:id="14"/>
    <w:bookmarkStart w:name="z38" w:id="15"/>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15"/>
    <w:bookmarkStart w:name="z39" w:id="1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көшенің қатысып отырған, оған қатысуға құқығы бар тұрғындарын тіркеу жүргізіледі.</w:t>
      </w:r>
    </w:p>
    <w:bookmarkEnd w:id="16"/>
    <w:bookmarkStart w:name="z40" w:id="17"/>
    <w:p>
      <w:pPr>
        <w:spacing w:after="0"/>
        <w:ind w:left="0"/>
        <w:jc w:val="both"/>
      </w:pPr>
      <w:r>
        <w:rPr>
          <w:rFonts w:ascii="Times New Roman"/>
          <w:b w:val="false"/>
          <w:i w:val="false"/>
          <w:color w:val="000000"/>
          <w:sz w:val="28"/>
        </w:rPr>
        <w:t>
      Жергілікті қоғамдастықтың бөлек жиыны осы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41" w:id="18"/>
    <w:p>
      <w:pPr>
        <w:spacing w:after="0"/>
        <w:ind w:left="0"/>
        <w:jc w:val="both"/>
      </w:pPr>
      <w:r>
        <w:rPr>
          <w:rFonts w:ascii="Times New Roman"/>
          <w:b w:val="false"/>
          <w:i w:val="false"/>
          <w:color w:val="000000"/>
          <w:sz w:val="28"/>
        </w:rPr>
        <w:t>
      9. Бөлек жиынды Құсмұрын кентінің әкімі немесе ол уәкілеттік берген тұлға ашады.</w:t>
      </w:r>
    </w:p>
    <w:bookmarkEnd w:id="18"/>
    <w:bookmarkStart w:name="z42" w:id="19"/>
    <w:p>
      <w:pPr>
        <w:spacing w:after="0"/>
        <w:ind w:left="0"/>
        <w:jc w:val="both"/>
      </w:pPr>
      <w:r>
        <w:rPr>
          <w:rFonts w:ascii="Times New Roman"/>
          <w:b w:val="false"/>
          <w:i w:val="false"/>
          <w:color w:val="000000"/>
          <w:sz w:val="28"/>
        </w:rPr>
        <w:t>
      Құсмұрын кентінің әкімі немесе ол уәкілеттік берген тұлға бөлек жиынның төрағасы болып табылады.</w:t>
      </w:r>
    </w:p>
    <w:bookmarkEnd w:id="19"/>
    <w:bookmarkStart w:name="z43" w:id="20"/>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20"/>
    <w:bookmarkStart w:name="z44" w:id="21"/>
    <w:p>
      <w:pPr>
        <w:spacing w:after="0"/>
        <w:ind w:left="0"/>
        <w:jc w:val="both"/>
      </w:pPr>
      <w:r>
        <w:rPr>
          <w:rFonts w:ascii="Times New Roman"/>
          <w:b w:val="false"/>
          <w:i w:val="false"/>
          <w:color w:val="000000"/>
          <w:sz w:val="28"/>
        </w:rPr>
        <w:t>
      10. Жергілікті қоғамдастық жиынына қатысу үшін тұрғындар өкілдерінің кандидатураларын Әулиекөл аудандық мәслихаты бекіткен сандық құрамға сәйкес бөлек жиынның қатысушылары ұсынады.</w:t>
      </w:r>
    </w:p>
    <w:bookmarkEnd w:id="21"/>
    <w:bookmarkStart w:name="z45" w:id="22"/>
    <w:p>
      <w:pPr>
        <w:spacing w:after="0"/>
        <w:ind w:left="0"/>
        <w:jc w:val="both"/>
      </w:pPr>
      <w:r>
        <w:rPr>
          <w:rFonts w:ascii="Times New Roman"/>
          <w:b w:val="false"/>
          <w:i w:val="false"/>
          <w:color w:val="000000"/>
          <w:sz w:val="28"/>
        </w:rPr>
        <w:t>
      11.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22"/>
    <w:bookmarkStart w:name="z46" w:id="23"/>
    <w:p>
      <w:pPr>
        <w:spacing w:after="0"/>
        <w:ind w:left="0"/>
        <w:jc w:val="both"/>
      </w:pPr>
      <w:r>
        <w:rPr>
          <w:rFonts w:ascii="Times New Roman"/>
          <w:b w:val="false"/>
          <w:i w:val="false"/>
          <w:color w:val="000000"/>
          <w:sz w:val="28"/>
        </w:rPr>
        <w:t>
      12. Бөлек жиында хаттама жүргізіледі, оған төраға мен хатшы қол қояды және оны Құсмұрын кенті әкімінің аппаратына береді.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2021 жылғы 26 қаңтардағы</w:t>
            </w:r>
            <w:r>
              <w:br/>
            </w:r>
            <w:r>
              <w:rPr>
                <w:rFonts w:ascii="Times New Roman"/>
                <w:b w:val="false"/>
                <w:i w:val="false"/>
                <w:color w:val="000000"/>
                <w:sz w:val="20"/>
              </w:rPr>
              <w:t>№ 9 шешіміне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бұрышына өзгеріс енгізілді - Қостанай облысы Әулиекөл ауданы мәслихатының 09.02.2022 </w:t>
      </w:r>
      <w:r>
        <w:rPr>
          <w:rFonts w:ascii="Times New Roman"/>
          <w:b w:val="false"/>
          <w:i w:val="false"/>
          <w:color w:val="ff0000"/>
          <w:sz w:val="28"/>
        </w:rPr>
        <w:t>№ 93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9" w:id="24"/>
    <w:p>
      <w:pPr>
        <w:spacing w:after="0"/>
        <w:ind w:left="0"/>
        <w:jc w:val="left"/>
      </w:pPr>
      <w:r>
        <w:rPr>
          <w:rFonts w:ascii="Times New Roman"/>
          <w:b/>
          <w:i w:val="false"/>
          <w:color w:val="000000"/>
        </w:rPr>
        <w:t xml:space="preserve"> Қостанай облысы Әулиекөл ауданы Құсмұрын кентінің жергілікті қоғамдастық жиындарына қатысу үшін көшелер тұрғындары өкілдерінің сандық құрамы</w:t>
      </w:r>
    </w:p>
    <w:bookmarkEnd w:id="24"/>
    <w:p>
      <w:pPr>
        <w:spacing w:after="0"/>
        <w:ind w:left="0"/>
        <w:jc w:val="both"/>
      </w:pPr>
      <w:r>
        <w:rPr>
          <w:rFonts w:ascii="Times New Roman"/>
          <w:b w:val="false"/>
          <w:i w:val="false"/>
          <w:color w:val="ff0000"/>
          <w:sz w:val="28"/>
        </w:rPr>
        <w:t xml:space="preserve">
      Ескерту. 2-қосымша жаңа редакцияда - Қостанай облысы Әулиекөл ауданы мәслихатының 09.02.2022 </w:t>
      </w:r>
      <w:r>
        <w:rPr>
          <w:rFonts w:ascii="Times New Roman"/>
          <w:b w:val="false"/>
          <w:i w:val="false"/>
          <w:color w:val="ff0000"/>
          <w:sz w:val="28"/>
        </w:rPr>
        <w:t>№ 93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Құсмұрын кентінің көшелер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Маркс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Ленин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Горький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Суворов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Кутузов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Свиридов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Серіков, Железнодорожный қиылысы, Садовый қиылысы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Кавкетаев, Валиханов, Омаров, Шахтерская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қиылысы, Жамбыл, Комсомольская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қалашық, Орджонекидзе, Чапаев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Фурманов, Первая, Вторая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Пришкольная, Прорабская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Первомайская, Убаганский қиылысы, Больничный қиылысы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Деповская, Дзержинский, Баймағамбетов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Фрунзе қиылысы, Луговая, Путевая, ЗелҰная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қиылысы, Шевченко қиылысы, Матросов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Фадеев, Вагонная, Гастелло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Буденный, Гоголь, Дорожник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Закарьерная, Караганская, Панфилов,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 Разведчиков, Сенная, Советская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Чкалова, Щорс, Южная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