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653d" w14:textId="b4f6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2021 жылғы 27 қазандағы № 153 қаулысы. Қазақстан Республикасының Әділет министрлігінде 2021 жылғы 1 қарашада № 24985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4-2) тармақшасына, Қазақстан Республикасы Ұлттық экономика министрінің міндетін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құқықтык актілерді мемлекеттік тіркеу тізілімінде № 11148 тіркелген) сәйкес, Әулиекөл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ауданында стационарлық емес сауда объектілерін орналастыру орындары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Әулиекөл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62"/>
        <w:gridCol w:w="1514"/>
        <w:gridCol w:w="883"/>
        <w:gridCol w:w="1163"/>
        <w:gridCol w:w="2198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Әулиекөл ауылы, Тұрғымбаев көшесі, № 21 ғимаратқа қарама-қарсы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Аманқарағай ауылдық округі, Аманқарағай ауылы, Гагарин көшесі, "Континент" дүкенінің жанында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Аманқарағай ауылдық округі, Аманқарағай ауылы, Блок көшесі, № 2 үйдің жанында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Аманқарағай ауылдық округі, Аманқарағай ауылы, Қостанай - Әулиекөл - Сурган тас жолының 96 шақырымы (Аманқарағай ауылынан Қостанай қаласына бағытының оң жағы)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6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Аманқарағай ауылдық округі, Аманқарағай ауылы, Қостанай - Әулиекөл - Сурган тас жолының 87 шақырымы (Аманқарағай ауылынан Қостанай қаласына бағытының оң жағы)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6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Құсмұрын кенті, Кавкетаев көшесі, № 4 үйдің жанында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Әулиекөл ауданы, Құсмұрын кенті, Ленин көшесі, № 69 үйдің жанында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Құсмұрын кенті, Убаган тұйық көшесі, № 1 үйдің жанында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Диев ауылдық округі, Абай көшесі, № 37 үйдің жанында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Новонежин ауылдық округі, Новонежин ауылы, Қостанай - Әулиекөл - Сурган тас жолының 82 шақырымы (Новонежин ауылынан Қостанай қаласына бағытының оң жағы)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Новонежин ауылдық округі, Лаврентьевка ауылы, Қостанай - Әулиекөл - Сурган тас жолының 61 шақырымы (Лаврентьевка ауылынан Қостанай қаласына бағытының оң жағы)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Новоселов ауылдық округі, Новоселов ауылы, Ленин көшесі, № 23 үйдің жанында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Чернигов ауылдық округі, Чернигов ауылы, Ленин көшесі, № 35 үйдің жанында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Қазанбасы ауылдық округі, Октябрьское ауылы, Ленин көшесі, № 9 үйдің жанында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Қазанбасы ауылдық округі, Қазанбасы ауылы, Вокзальная көшесі, № 5 үйдің жанында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Москалев ауылдық округі, Москалевка ауылы, Наметов көшесі, № 24 үйдің жанында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Тимофеевка ауылы, Нечепуренко көшесі, № 31 А үйдің жанында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Сұлукөл ауылдық округі, Юльевка ауылы, Гагарин көшесі, № 4 А үйдің жанында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Первомайское ауылы, Советская көшесі, № 42 үйдің жанында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ауданы, Көктал ауылы, № 2 көшесі, № 1 үйдің жанында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