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d47c" w14:textId="31cd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аудандық мәслихатының 2014 жылғы 14 қарашадағы № 193 "Тұрғын үй көмегін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2021 жылғы 26 қазандағы № 60 шешімі. Қазақстан Республикасының Әділет министрлігінде 2021 жылғы 22 қарашада № 25279 болып тіркелді. Күші жойылды - Қостанай облысы Әулиекөл ауданы мәслихатының 2024 жылғы 29 сәуірдегі № 176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мәслихатының 29.04.2024 </w:t>
      </w:r>
      <w:r>
        <w:rPr>
          <w:rFonts w:ascii="Times New Roman"/>
          <w:b w:val="false"/>
          <w:i w:val="false"/>
          <w:color w:val="ff0000"/>
          <w:sz w:val="28"/>
        </w:rPr>
        <w:t>№ 176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Әулиекөл аудандық мәслихаты ШЕШТІ:</w:t>
      </w:r>
    </w:p>
    <w:bookmarkStart w:name="z5" w:id="1"/>
    <w:p>
      <w:pPr>
        <w:spacing w:after="0"/>
        <w:ind w:left="0"/>
        <w:jc w:val="both"/>
      </w:pPr>
      <w:r>
        <w:rPr>
          <w:rFonts w:ascii="Times New Roman"/>
          <w:b w:val="false"/>
          <w:i w:val="false"/>
          <w:color w:val="000000"/>
          <w:sz w:val="28"/>
        </w:rPr>
        <w:t xml:space="preserve">
      1. Әулиекөл аудандық мәслихатының "Тұрғын үй көмегін көрсету ережесін бекіту туралы" 2014 жылғы 14 қарашадағы № 193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5209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"Әулиекөл ауданында тұрғын үй көмегін көрсетудің мөлшері мен тәртібін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Әулиекөл ауданында тұрғын үй көмегін көрсетудің мөлшері мен тәртібі, осы шешімнің 1-қосымшасына сәйкес айқындалсын.";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2-тармағында</w:t>
      </w:r>
      <w:r>
        <w:rPr>
          <w:rFonts w:ascii="Times New Roman"/>
          <w:b w:val="false"/>
          <w:i w:val="false"/>
          <w:color w:val="000000"/>
          <w:sz w:val="28"/>
        </w:rPr>
        <w:t xml:space="preserve"> "қосымшаға" сөзі "2-қосымшаға" сөздерімен жаңа редакцияда жазылсын;</w:t>
      </w:r>
    </w:p>
    <w:bookmarkStart w:name="z11"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"Мәслихаттың 2014 жылғы 14 қарашадағы № 193 шешімімен бекітілген" және "Мәслихаттың 2014 жылғы 14 қарашадағы № 193 шешіміне қосымша" сөздері келесі жаңа редакцияда жазылсын:</w:t>
      </w:r>
    </w:p>
    <w:bookmarkEnd w:id="6"/>
    <w:bookmarkStart w:name="z13" w:id="7"/>
    <w:p>
      <w:pPr>
        <w:spacing w:after="0"/>
        <w:ind w:left="0"/>
        <w:jc w:val="both"/>
      </w:pPr>
      <w:r>
        <w:rPr>
          <w:rFonts w:ascii="Times New Roman"/>
          <w:b w:val="false"/>
          <w:i w:val="false"/>
          <w:color w:val="000000"/>
          <w:sz w:val="28"/>
        </w:rPr>
        <w:t>
      "Аудандық мәслихаттың 2014 жылғы 14 қарашадағы № 193 шешіміне 1-қосымша" және "Аудандық мәслихаттың 2014 жылғы 14 қарашадағы № 193 шешіміне 2-қосымша";</w:t>
      </w:r>
    </w:p>
    <w:bookmarkEnd w:id="7"/>
    <w:bookmarkStart w:name="z14" w:id="8"/>
    <w:p>
      <w:pPr>
        <w:spacing w:after="0"/>
        <w:ind w:left="0"/>
        <w:jc w:val="both"/>
      </w:pPr>
      <w:r>
        <w:rPr>
          <w:rFonts w:ascii="Times New Roman"/>
          <w:b w:val="false"/>
          <w:i w:val="false"/>
          <w:color w:val="000000"/>
          <w:sz w:val="28"/>
        </w:rPr>
        <w:t xml:space="preserve">
      жоғарыда көрсетілген шешіммен бекітілген,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5"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10"/>
    <w:p>
      <w:pPr>
        <w:spacing w:after="0"/>
        <w:ind w:left="0"/>
        <w:jc w:val="left"/>
      </w:pPr>
      <w:r>
        <w:rPr>
          <w:rFonts w:ascii="Times New Roman"/>
          <w:b/>
          <w:i w:val="false"/>
          <w:color w:val="000000"/>
        </w:rPr>
        <w:t xml:space="preserve"> Әулиекөл ауданында тұрғын үй көмегін көрсетудің мөлшері мен тәртібі</w:t>
      </w:r>
    </w:p>
    <w:bookmarkEnd w:id="10"/>
    <w:bookmarkStart w:name="z22" w:id="11"/>
    <w:p>
      <w:pPr>
        <w:spacing w:after="0"/>
        <w:ind w:left="0"/>
        <w:jc w:val="both"/>
      </w:pPr>
      <w:r>
        <w:rPr>
          <w:rFonts w:ascii="Times New Roman"/>
          <w:b w:val="false"/>
          <w:i w:val="false"/>
          <w:color w:val="000000"/>
          <w:sz w:val="28"/>
        </w:rPr>
        <w:t>
      1. Тұрғын үй көмегі жергілікті бюджет қаражаты есебінен Әулиекөл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1"/>
    <w:bookmarkStart w:name="z23" w:id="1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24" w:id="13"/>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3"/>
    <w:bookmarkStart w:name="z25" w:id="14"/>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4"/>
    <w:bookmarkStart w:name="z26" w:id="15"/>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5"/>
    <w:bookmarkStart w:name="z27" w:id="16"/>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өтініш жасалынған тоқсанның алдындағы тоқсандағы шығыстарының сомасы ретінде айқындалады.</w:t>
      </w:r>
    </w:p>
    <w:bookmarkEnd w:id="16"/>
    <w:bookmarkStart w:name="z28" w:id="17"/>
    <w:p>
      <w:pPr>
        <w:spacing w:after="0"/>
        <w:ind w:left="0"/>
        <w:jc w:val="both"/>
      </w:pPr>
      <w:r>
        <w:rPr>
          <w:rFonts w:ascii="Times New Roman"/>
          <w:b w:val="false"/>
          <w:i w:val="false"/>
          <w:color w:val="000000"/>
          <w:sz w:val="28"/>
        </w:rPr>
        <w:t>
      2. Тұрғын үй көмегін тағайындау "Әулиекөл ауданы әкімдігінің жұмыспен қамту және әлеуметтік бағдарламалары бөлімі" мемлекеттік мекемесімен (бұдан әрі – уәкілетті орган) жүзеге асырылады.</w:t>
      </w:r>
    </w:p>
    <w:bookmarkEnd w:id="17"/>
    <w:bookmarkStart w:name="z29" w:id="1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8"/>
    <w:bookmarkStart w:name="z30" w:id="1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9"/>
    <w:bookmarkStart w:name="z31" w:id="20"/>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20"/>
    <w:bookmarkStart w:name="z32" w:id="2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1"/>
    <w:bookmarkStart w:name="z33" w:id="22"/>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22"/>
    <w:bookmarkStart w:name="z34" w:id="23"/>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3"/>
    <w:bookmarkStart w:name="z35" w:id="24"/>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4"/>
    <w:bookmarkStart w:name="z36" w:id="25"/>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5"/>
    <w:bookmarkStart w:name="z37" w:id="26"/>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