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8d20" w14:textId="9798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2017 жылғы 15 наурыздағы № 74 "Әулиекөл ауданында мүгедектер үшін жұмыс орындарына квота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2021 жылғы 24 қарашадағы № 186 қаулысы. Қазақстан Республикасының Әділет министрлігінде 2021 жылғы 2 желтоқсанда № 25494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Әулиекөл ауданы әкімдігінің "Әулиекөл ауданында мүгедектер үшін жұмыс орындарына квота белгілеу туралы" 2017 жылғы 15 наурыздағы № 74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6943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 әкімдігінің жұмыспен қамту және әлеуметтік бағдарламалары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Әулиекөл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Әулиекөл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