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b67a" w14:textId="c5cb6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аудандық мәслихатының 2020 жылғы 28 желтоқсандағы № 434 "Әулиекөл ауданының 2021-2023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Әулиекөл ауданы мәслихатының 2021 жылғы 9 желтоқсандағы № 71 шешімі. Қазақстан Республикасының Әділет министрлігінде 2021 жылғы 10 желтоқсанда № 25703 болып тіркелді</w:t>
      </w:r>
    </w:p>
    <w:p>
      <w:pPr>
        <w:spacing w:after="0"/>
        <w:ind w:left="0"/>
        <w:jc w:val="both"/>
      </w:pPr>
      <w:bookmarkStart w:name="z4" w:id="0"/>
      <w:r>
        <w:rPr>
          <w:rFonts w:ascii="Times New Roman"/>
          <w:b w:val="false"/>
          <w:i w:val="false"/>
          <w:color w:val="000000"/>
          <w:sz w:val="28"/>
        </w:rPr>
        <w:t>
      Қостанай облысы Әулиекөл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облысы Әулиекөл аудандық мәслихаттың "Әулиекөл ауданының 2021-2023 жылдарға арналған аудандық бюджеті туралы" 2020 жылғы 28 желтоқсандағы № 434 (Нормативтік құқықтық актілерді мемлекеттік тіркеу тізілімінде № 9675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Әулиекөл ауданының 2021 - 2023 жылдарға арналған аудандық бюджеті тиісінше 1, 2 және 3-қосымшаларға сәйкес, оның ішінде 2021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6 540 040,9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1 453 930,0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34 809,3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8 203,0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5 043 098,6 мың теңге;</w:t>
      </w:r>
    </w:p>
    <w:bookmarkEnd w:id="8"/>
    <w:bookmarkStart w:name="z13" w:id="9"/>
    <w:p>
      <w:pPr>
        <w:spacing w:after="0"/>
        <w:ind w:left="0"/>
        <w:jc w:val="both"/>
      </w:pPr>
      <w:r>
        <w:rPr>
          <w:rFonts w:ascii="Times New Roman"/>
          <w:b w:val="false"/>
          <w:i w:val="false"/>
          <w:color w:val="000000"/>
          <w:sz w:val="28"/>
        </w:rPr>
        <w:t>
      2) шығындар – 6 579 713,7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103 854,0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169 894,0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66 040,0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28 000,0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- 171 526,8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171 526,8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Койшибаев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1" w:id="18"/>
    <w:p>
      <w:pPr>
        <w:spacing w:after="0"/>
        <w:ind w:left="0"/>
        <w:jc w:val="left"/>
      </w:pPr>
      <w:r>
        <w:rPr>
          <w:rFonts w:ascii="Times New Roman"/>
          <w:b/>
          <w:i w:val="false"/>
          <w:color w:val="000000"/>
        </w:rPr>
        <w:t xml:space="preserve"> Әулиекөл ауданының 2021 жылға арналған аудандық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04"/>
        <w:gridCol w:w="957"/>
        <w:gridCol w:w="957"/>
        <w:gridCol w:w="6637"/>
        <w:gridCol w:w="23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6540040,9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1453930,0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633314,0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573799,0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466690,0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466690,0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295374,0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294854,0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34809,3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5043098,6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5043098,6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5043098,6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6579713,7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678231,6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192615,6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163409,6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163409,6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128649,5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128649,5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33946,1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90241,9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28883,5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28883,5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28883,5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328083,0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328083,0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280622,2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540227,0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331812,0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331812,0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894637,8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888948,0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888948,0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888948,0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329236,4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99108,7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99093,7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99093,7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71383,5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71368,5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41896,5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109758,2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103258,2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91427,2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30992,8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46501,7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46501,7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46501,7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25889,7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3882729,7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3882729,7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3882729,7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3644468,0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232187,0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-171526,8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