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cc33" w14:textId="4f1c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ауылдарының және ауылдық округтерінің 2021-2023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2021 жылғы 8 қаңтардағы № 2 шешімі. Қостанай облысының Әділет департаментінде 2021 жылғы 11 қаңтарда № 9703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Архангельск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18 666,6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2 332,0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16 334,6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19 494,6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Архангельск ауылдық округінің бюджетінде аудандық бюджеттен ауылдық округ бюджетіне берілетін субвенциялар көлемі 9 812,0 мың теңге сомасында көзделгені ескерілсін.</w:t>
      </w:r>
    </w:p>
    <w:bookmarkEnd w:id="13"/>
    <w:bookmarkStart w:name="z4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Архангельск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аппаратының ағымдағы шығыстарына.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Қостанай облысы Денисов ауданы мәслихатының 12.07.2021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Аршалы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28 324,8 мың теңге, оның iшiнде: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2 881,0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25 443,8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29 204,8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-880,0 мың теңге;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880,0 мың теңге.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Аршалы ауылдық округінің бюджетінде аудандық бюджеттен ауылдық округ бюджетіне берілетін субвенциялар көлемі 16 164,0 мың теңге сомасында көзделгені ескерілсін.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Аршалы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аппаратының ағымдағы шығыстарына.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Әйет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24 353,0 мың теңге, оның iшiнде: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4 480,0 мың теңге;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19 873,0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- 1 146,0 мың теңге;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1 146,0 мың теңге.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Әйет ауылдық округінің бюджетінде аудандық бюджеттен ауылдық округ бюджетіне берілетін субвенциялар көлемі 11 265,0 мың теңге сомасында көзделгені ескерілсін.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Архангельск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жарығын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аппаратының ағымдағы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Глебовка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15 079,0 мың теңге, оның iшiнде: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14 354,0 мың теңге;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15 529,0 мың теңге;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2021 жылға арналған Глебовка ауылының бюджетінде аудандық бюджеттен ағымдағы нысаналы трансферттер түсімі көзделгені ескерілсін, оның ішінде: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аппаратының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9-1-тармақпен толықтырылды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Глебовка ауылының бюджетінде аудандық бюджеттен ауыл бюджетіне берілетін субвенциялар көлемі 11 199,0 мың теңге сомасында көзделгені ескерілсін.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Денисов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158 966,3 мың теңге, оның iшiнде: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142 114,3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160 502,3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5 536,0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Денисов ауылдық бюджетте аудандық бюджеттен ауылдық округ бюджетіне берілетін субвенциялар көлемі 49 647,0 мың теңге сомасында көзделгені ескерілсін.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 жылға арналған Денисов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52"/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қызметтік автокөлік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жолдарды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Красноармейск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20 285,0 мың теңге, оның iшiнде: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16 738,0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2021 жылға арналған Красноармейск ауылдық бюджетте аудандық бюджеттен ауылдық округ бюджетіне берілетін субвенциялар көлемі 9 992,0 мың теңге сомасында көзделгені ескерілсін.</w:t>
      </w:r>
    </w:p>
    <w:bookmarkEnd w:id="56"/>
    <w:bookmarkStart w:name="z4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2021 жылға арналған Красноармейск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57"/>
    <w:bookmarkStart w:name="z1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жолдарды ағымдағы жөндеуге;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59"/>
    <w:bookmarkStart w:name="z1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аппаратының ағымдағы шығыстарына.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15-1-тармақпен толықтырылды - Қостанай облысы Денисов ауданы мәслихатының 12.07.2021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Қырым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15 479,0 мың теңге, оның iшiнде: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13 837,0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3"/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4"/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65"/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-911,0 мың теңге;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2021 жылға арналған Қырым ауылдық округінің бюджетінде аудандық бюджеттен ауылдық округ бюджетіне берілетін субвенциялар көлемі 9 246,0 мың теңге сомасында көзделгені ескерілсін.</w:t>
      </w:r>
    </w:p>
    <w:bookmarkEnd w:id="68"/>
    <w:bookmarkStart w:name="z4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2021 жылға арналған Қырым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17-1-тармақпен толықтырылды - Қостанай облысы Денисов ауданы мәслихатының 12.07.2021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Перелески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15 460,0 мың теңге, оның iшiнде: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12 856,0 мың теңге;</w:t>
      </w:r>
    </w:p>
    <w:bookmarkStart w:name="z1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16 664,0 мың теңге;</w:t>
      </w:r>
    </w:p>
    <w:bookmarkEnd w:id="72"/>
    <w:bookmarkStart w:name="z1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3"/>
    <w:bookmarkStart w:name="z1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2021 жылға арналған Перелески ауылының бюджетінде аудандық бюджеттен ауыл бюджетіне берілетін субвенциялар көлемі 7 154,0 мың теңге сомасында көзделгені ескерілсін.</w:t>
      </w:r>
    </w:p>
    <w:bookmarkEnd w:id="75"/>
    <w:bookmarkStart w:name="z42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2021 жылға арналған Перелески ауылының бюджетінде аудандық бюджеттен ағымдағы нысаналы трансферттер түсімі көзделгені ескерілсін, оның ішінде: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19-1-тармақпен толықтырылды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Покров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7"/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17 343,0 мың теңге, оның iшiнде:</w:t>
      </w:r>
    </w:p>
    <w:bookmarkEnd w:id="78"/>
    <w:bookmarkStart w:name="z1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1 020,0 мың теңге;</w:t>
      </w:r>
    </w:p>
    <w:bookmarkEnd w:id="79"/>
    <w:bookmarkStart w:name="z1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0"/>
    <w:bookmarkStart w:name="z1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17 569,0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2021 жылға арналған Покров ауылдық округінің бюджетінде аудандық бюджеттен ауылдық округ бюджетіне берілетін субвенциялар көлемі 9 682,0 мың теңге сомасында көзделгені ескерілсін.</w:t>
      </w:r>
    </w:p>
    <w:bookmarkEnd w:id="82"/>
    <w:bookmarkStart w:name="z15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Покров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bookmarkStart w:name="z1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заңнаманың өзгеруіне байланысты төмен тұрған бюджеттердің шығындарын өтеуге.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Приречен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5"/>
    <w:bookmarkStart w:name="z15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19 860,0 мың теңге, оның iшiнде: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17 774,0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Приречен ауылдық округінің бюджетінде аудандық бюджеттен ауылдық округ бюджетіне берілетін субвенциялар көлемі 12 230,0 мың теңге сомасында көзделгені ескерілсін.</w:t>
      </w:r>
    </w:p>
    <w:bookmarkEnd w:id="87"/>
    <w:bookmarkStart w:name="z4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2021 жылға арналған Приречен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24-1-тармақпен толықтырылды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Свердлов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9"/>
    <w:bookmarkStart w:name="z1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13 612,0 мың теңге, оның iшiнде: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11 357,0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14 113,0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Свердлов ауылдық округінің бюджетінде аудандық бюджеттен ауылдық округ бюджетіне берілетін субвенциялар көлемі 10 868,0 мың теңге сомасында көзделгені ескерілсін.</w:t>
      </w:r>
    </w:p>
    <w:bookmarkEnd w:id="91"/>
    <w:bookmarkStart w:name="z4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2021 жылға арналған Свердлов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26-1-тармақпен толықтырылды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Тельман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3"/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29 251,7 мың теңге, оның iшiнде: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26 503,7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30 580,7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2021 жылға арналған Тельман ауылдық бюджетте аудандық бюджеттен ауылдық округ бюджетіне берілетін субвенциялар көлемі 14 040,0 мың теңге сомасында көзделгені ескерілсін.</w:t>
      </w:r>
    </w:p>
    <w:bookmarkEnd w:id="95"/>
    <w:bookmarkStart w:name="z1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2021 жылға арналған Тельман ауылдық округінің бюджетінде аудандық бюджеттен ағымдағы нысаналы трансферттер түсімі көзделгені ескерілсін, оның ішінде: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көшені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заңнаманың өзгеруіне байланысты төмен тұрған бюджеттердің шығындарын өтеуге.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2021 жылғы 1 қаңтардан бастап қолданысқа енгізіледі.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Архангельск ауылдық округінің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Архангельск ауылдық округінің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Аршалы ауылдық округінің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Аршалы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4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Әйет ауылдық округінің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4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Әйет ауылдық округінің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5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6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Глебовка ауылының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6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Глебовка ауылының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7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7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Денисов ауылдық округінің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8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Денисов ауылдық округінің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9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9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Красноармейск ауылдық округінің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0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Красноармейск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0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1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Қырым ауылдық округінің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2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Қырым ауылдық округінің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Перелески ауылының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Перелески ауылының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4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5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Покров ауылдық округінің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5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Покров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6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6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37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38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8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Свердлов ауылдық округінің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39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Свердлов ауылдық округінің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39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0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Тельман ауылдық округінің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Денисов ауданы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41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Тельман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41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