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8eab" w14:textId="add8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2021 жылғы 10 наурыздағы № 65 қаулысы. Қостанай облысының Әділет департаментінде 2021 жылғы 12 наурызда № 9811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Денисов ауданы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Денисов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ауданының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Денисов ауданы әкімдігінің 28.12.2022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тұрғын үй-коммуналдық шаруашылығы,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Амангелді көшесі, № 2 үй, №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Денисовка ауылы, Мельничная көшесі, № 36 үй, № 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Мельничная көшесі, № 36 үй, № 24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Патриса Лумумбы көшесі, № 43 үй, №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Ленин көшесі, № 3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Береговая көшесі, № 8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Калинин көшесі, № 8 үй, №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Калинин көшесі, № 90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Советская көшесі, № 9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ауылы, Советская көшесі, № 9 үй, №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ауылы, Мира көшесі, № 2 "А"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ауылы, Школьная көшесі, № 10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ауылы, Молодежная көшесі, № 8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 ауылы, Киевская көшесі, № 1 үй, №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 ауылы, Степная көшесі, № 1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ауылы, Комсомольская көшесі, № 9 үй, №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ауылы, Воронежская көшесі, № 9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 ауылы, Фрунзенская көшесі, № 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