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2712b" w14:textId="00271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Денисов ауданы Тельман ауылдық округі әкімінің 2021 жылғы 24 ақпандағы № 3 шешімі. Қостанай облысының Әділет департаментінде 2021 жылғы 25 ақпанда № 9795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Тельман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"Денисов ауданы әкімдігінің сәулет, қала құрылысы және құрылыс бөлімі" мемлекеттік мекемесіне электр желілер мен тораптарды жүргізу мен пайдалану мақсатында Қостанай облысы Денисов ауданы Тельман ауылдық округі Антоновка ауылының аумағында орналасқан жалпы алаңы 2,55 гектар жер учаскесінде қауымдық сервитут белгіленсін.</w:t>
      </w:r>
    </w:p>
    <w:bookmarkEnd w:id="1"/>
    <w:bookmarkStart w:name="z6" w:id="2"/>
    <w:p>
      <w:pPr>
        <w:spacing w:after="0"/>
        <w:ind w:left="0"/>
        <w:jc w:val="both"/>
      </w:pPr>
      <w:r>
        <w:rPr>
          <w:rFonts w:ascii="Times New Roman"/>
          <w:b w:val="false"/>
          <w:i w:val="false"/>
          <w:color w:val="000000"/>
          <w:sz w:val="28"/>
        </w:rPr>
        <w:t>
      2. "Тельман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Денисов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Тельман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Досмухамедов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