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6b2a" w14:textId="a3f6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7 тамыздағы № 314 "Жангелдин ауданы бойынша 2020–2021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2021 жылғы 26 наурыздағы № 23 шешімі. Қостанай облысының Әділет департаментінде 2021 жылғы 26 наурызда № 9835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бойынша 2020–2021 жылдарға арналған жайылымдарды басқару және оларды пайдалану жөніндегі жоспарды бекіту туралы" 2020 жылғы 7 тамыздағы № 314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9393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Жангелдин ауданы бойынша 2020–2021 жылдарға арналған жайылымдарды басқару және оларды пайдалану жөніндегі жоспардың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Абильхайров Серикбай Айдарович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 алып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