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253a" w14:textId="f362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 әкімдігінің 2017 жылғы 21 ақпандағы № 35 "Мүгедектер үшін жұмыс орындарына квота белгілеу туралы" қаулысын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2021 жылғы 24 қыркүйектегі № 145 қаулысы. Қазақстан Республикасының Әділет министрлігінде 2021 жылғы 4 қазанда № 24609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ауданы әкімдігінің 2017 жылғы 21 ақпандағы № 35 "Мүгедектер үшін жұмыс орындарына квота белгілеу туралы" (Нормативтік құқықтық актілерді мемлекеттік тіркеу тізілімінде № 6849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"Жангелдин ауданының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Жангелдин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Жангелдин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