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040f" w14:textId="1570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2021 жылғы 25 қазандағы № 156 қаулысы. Қазақстан Республикасының Әділет министрлігінде 2021 жылғы 29 қазанда № 24951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болып тіркелген) сәйкес, Жангелдин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ауданының мемлекеттік тұрғын үй қорындағы тұрғын үйді пайдаланғаны үшін төлемақы мөлшері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тұрғын үй-коммуналдық шаруашылық, жолаушылар көлігі, автомобиль жолдары және тұрғын үй инспекциясы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Жангелдин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Жангелдин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мемлекеттік тұрғын үй қорындағы тұрғын үйді пайдаланғаны үшін төлемақы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5653"/>
        <w:gridCol w:w="5249"/>
      </w:tblGrid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(бір) шаршы метр үшін төлемақы мөлшері, теңге, тиын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Қасымхан Алтынсары көшесі, № 67 үй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57,75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Нұрхан ақын көшесі, № 52 үй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71,17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Нұрхан ақын көшесі, № 56 үй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54,65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Кейкі батыр көшесі, № 12 үй 1 пәтер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Қоғабай Сәрсекеев көшесі № 1 үй, 2 пәтер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Қожмұханбетов көшесі № 13 үй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Дулатов көшесі № 4 үй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15,29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Кәтен Дамолла көшесі № 31 үй, 1 пәтер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15,72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Токин көшесі, № 72 үй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