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1910" w14:textId="0d41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ауданы әкімдігінің 2019 жылғы 15 мамырдағы № 51 "Қауымдық сервитут белгілеу туралы" қаулысын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әкімдігінің 2021 жылғы 23 қарашадағы № 170 қаулысы. Қазақстан Республикасының Әділет министрлігінде 2021 жылғы 30 қарашада № 25466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74-бабының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Жангелдин ауданының әкімдігі ҚАУЛЫ ЕТЕДІ: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Жангелдин ауданы әкімдігінің 2019 жылғы 15 мамырдағы № 51 "Қауымдық сервитут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8433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"Жангелдин ауданының жер қатынастары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оның ресми жарияланғанынан кейін Жангелдин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Жангелдин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Жангелдин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