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e086" w14:textId="007e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Жітіқара қаласының, ауылдарының,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2021 жылғы 5 қаңтардағы № 467 шешімі. Қостанай облысының Әділет департаментінде 2021 жылғы 11 қаңтарда № 9706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қаласының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602 143,8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105 685,0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3 451,0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493 007,8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636 660,6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-34 516,8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34 516,8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бюджеттен Жітіқара қаласының бюджетіне берілетін бюджеттік субвенциялар көлемі 57 997,0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Жітіқара қаласының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Кезекті қаржы жылына арналған Жітіқара қаласының бюджетінде секвестрлеуге жатпайтын бюджеттік бағдарламалардың тізбесі белгіленбегені ескерілсін.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Жітіқара қаласының бюджетінде облыстық бюджеттен нысаналы трансферттер көзделгені ескерілсін,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шағын және орта бизнес субъектілері үшін салықтық жүктемені төмендетуге байланысты шығындарды өтеуге.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Жітіқара қаласының бюджетінде аудандық бюджеттен нысаналы трансферттер көзделгені ескерілсін,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Ақсұлу Ақын көшесінен 6-шағын аудандағы № 70 үйге дейінгі шекараларда Шокана Уалиханова, Ибрая Алтынсарина, Ахмета Байтурсинова көшелері бойына тротуарды жайластыруға;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В.И. Ленина көшесінен "Абатик" дүкеніне дейінгі шекараларда Шокана Уалиханова көшесі бойына төсемтастан тротуарды жайластыруға;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Жітіқара қаласының аумағында спорт алаңдарын жасауға және орнатуға;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Жітіқара қаласының аумағында балалар ойын алаңдарын жасауға және орнатуға;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спорт құрылысын жасауға және орнатуға;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Досқали Асымбаев көшесі, 51 мекенжайы бойынша орналасқан әкімшілік ғимаратты ағымдағы жөндеуге;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алынып тасталды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Жітіқара қаласы көшелерінің көше жарығын ағымдағы жөндеу.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қаланы мерекелерге безендіру;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Жітіқара қаласы, В.И.Ленина көшесі, 108/1-құрылыс мекенжайында орналасқан әкімшілік ғимаратты техникалық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ғимараттың бір бөлігін беру бойынша құжаттарды ресімдеу қызметі;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Жітіқара қаласының көшелерін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Жітіқара қаласы Зинатулла Зулхаиров көшесі бойындағы көше жарығын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Жітіқара қаласы Дружба шағын ауданындағы көше жарығын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Жітіқара қаласының орталық саябағы аумағындағы көлді толтыру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11 шағын ауданда № 4, 5, 6, 8 үйлердің ауласындағы автокөлік орын тұрағын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10 дүкенінен Хажыкея Жакупова көшесіне дейінгі шекарада 4 шағын ауданда № 29, 30, 33, 35, 36 үйлердің бойындағы кварталішілік өткелді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Ахмета Байтурсинова көшесіне шығумен 7 шағын ауданда № 1, 2, 4, 5, 6, 7, 8 үйлердің бойындағы кварталішілік өткелді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Шокана Уалиханова көшесіне шығумен 11 шағын ауданда № 27, 28, 29, 30 үйлердің ауласындағы кварталішілік өткелді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Оксана дүкенінен 11 шағын ауданның № 5 үйіне дейінгі кварталішілік өткелді ағымдағы жөндеу;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кварталішілік өткелдерді ағымдағы жөндеу бойынша жұмыстар мен материалдардың сапасын сараптау;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кварталішілік өткелдерді ағымдағы жөндеу бойынша жұмыстарды жүргізу кезіндегі техникалық қадағалау;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мемлекеттік қызметшілердің еңбегіне жаңа ақы төлеуді енгізу;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Жітіқара қаласы, Досқали Асымбаев көшесі, 51 мекенжайында орналасқан әкімшілік ғимарат үшін, мүмкіндігі шектеулі адамдар үшін (бейімдену) пандустарды орнату жөніндегі жұмыстар;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автокөліктерге арналған іргелес орын тұрақтарымен Ибрая Алтынсарина көшесінен "Дружба-97" ЖШС-қа дейін 11-шағын аудандағы кварталішілік өткелге тротуар салу жөніндегі жұмыстар;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Жітіқара қаласының аумағында Тәуелсіздік аллеясын орнату жөніндегі жұмыстар;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арт-объектісін дайындау және орнату жөніндегі жұмыстар;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Жітіқара қаласының көшелерін қысқы ұстау;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жерлеу орындарын ұстау және туыстары жоқ адамдарды жерлеу;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рұқсат етілмеген қоқыс үйінділерін жою, полигонда жинау және сақтау;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Жітіқара қаласында автомобиль жолдарын орташа жөндеуге техникалық құжаттаманы әзірлеу;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Жібек жолы көшесіне шығумен 11 шағын ауданда № 4, 5, 6, 8 үйлердің ауласындағы кварталішілік өткелді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шағын және орта бизнес субъектілері үшін салықтық жүктемені төмендетуге байланысты шығындарды өтеу.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Қостанай облысы Жітіқара ауданы мәслихатының 05.03.2021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Аққарға ауылының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6"/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15 259,9 мың теңге, оның ішінде: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415,0 мың теңге;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14 844,9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15 438,9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-179,0 мың теңге;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179,0 мың теңге.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аудандық бюджеттен Аққарға ауылының бюджетіне берілетін бюджеттік субвенциялар көлемі 12 124,0 мың теңге сомасында көзделгені ескерілсін.</w:t>
      </w:r>
    </w:p>
    <w:bookmarkEnd w:id="49"/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 жылға арналған Аққарға ауылының бюджетінен аудандық бюджетке бюджеттік алып қоюлар көлемі 0,0 мың теңгені құрайтыны ескерілсін.</w:t>
      </w:r>
    </w:p>
    <w:bookmarkEnd w:id="50"/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Кезекті қаржы жылына арналған Аққарға ауылының бюджетінде секвестрлеуге жатпайтын бюджеттік бағдарламалардың тізбесі белгіленбегені ескерілсін.</w:t>
      </w:r>
    </w:p>
    <w:bookmarkEnd w:id="51"/>
    <w:bookmarkStart w:name="z3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2021 жылға арналған Аққарға ауылының бюджетінде аудандық бюджеттен ағымдағы нысаналы трансферттер көзделгені ескерілсін, оның ішінде: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Аққарға ауылының көшелерін жарықтандыруға.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 тармақпен толықтырылды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Забелов ауылының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53"/>
    <w:bookmarkStart w:name="z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111 543,2 мың теңге, оның ішінде: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1 182,0 мың теңге;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110 361,2 мың теңге;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112 319,2 мың теңге;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-776,0 мың теңге;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аудандық бюджеттен Забелов ауылының бюджетіне берілетін бюджеттік субвенциялар көлемі 13 067,0 мың теңге сомасында көзделгені ескерілсін.</w:t>
      </w:r>
    </w:p>
    <w:bookmarkEnd w:id="65"/>
    <w:bookmarkStart w:name="z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2021 жылға арналған Забелов ауылының бюджетінен аудандық бюджетке бюджеттік алып қоюлар көлемі 0,0 мың теңгені құрайтыны ескерілсін.</w:t>
      </w:r>
    </w:p>
    <w:bookmarkEnd w:id="66"/>
    <w:bookmarkStart w:name="z6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Кезекті қаржы жылына арналған Забелов ауылының бюджетінде секвестрлеуге жатпайтын бюджеттік бағдарламалардың тізбесі белгіленбегені ескерілсін.</w:t>
      </w:r>
    </w:p>
    <w:bookmarkEnd w:id="67"/>
    <w:bookmarkStart w:name="z6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2021 жылға арналған Забелов ауылының бюджетінде Забелов ауылының жол жабынын орташа жөндеу бойынша 2021-2022 жылдарға арналған "Ауыл-Ел бесігі" жобасы шеңберінде ауылдық елді мекендердегі әлеуметтік және инженерлік инфрақұрылым бойынша іс-шараларды іске асыруға Қазақстан Республикасы Ұлттық қорынан және облыстық бюджеттен алынған ағымдағы нысаналы трансферттер көзделгені ескерілсін.</w:t>
      </w:r>
    </w:p>
    <w:bookmarkEnd w:id="68"/>
    <w:bookmarkStart w:name="z3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2021 жылға арналған Забелов ауылының бюджетінде аудандық бюджеттен алынған ағымдағы нысаналы трансферттер көзделгені ескерілсін, оның ішінде: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"Адалдық аланы" тұжырымдамасының бірыңғай брендбугін пайдалана отырып, "open spaсe" қағидаты бойынша сервистік әкімдіктер ашу шеңберінде қызметтік үй-жайларға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қызметшілердің еңбегіне жаңа ақы төлеуді енгізуге;</w:t>
      </w:r>
    </w:p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Забелов ауылының көшелерін жарықтандыруға;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рұқсат етілмеген қоқыс үйінділерін жоюға, полигонда жинауға және сақтауға;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Забелов ауылының көшелерін жарықтандыруды ағымдағы жөндеуге.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15-1-тармақпен толықтырылды - Қостанай облысы Жітіқара ауданы мәслихатының 05.03.2021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Милютин ауылының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3"/>
    <w:bookmarkStart w:name="z6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17 116,3 мың теңге, оның ішінде: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898,0 мың теңге;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16 218,3 мың теңге;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17 804,3 мың теңге;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-688,0 мың теңге;</w:t>
      </w:r>
    </w:p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688,0 мың теңге.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2021 жылға арналған аудандық бюджеттен Милютин ауылының бюджетіне берілетін бюджеттік субвенциялар көлемі 11 528,0 мың теңге сомасында көзделгені ескерілсін.</w:t>
      </w:r>
    </w:p>
    <w:bookmarkEnd w:id="81"/>
    <w:bookmarkStart w:name="z7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жылға арналған Милютин ауылының бюджетінен аудандық бюджетке бюджеттік алып қоюлар көлемі 0,0 мың теңгені құрайтыны ескерілсін.</w:t>
      </w:r>
    </w:p>
    <w:bookmarkEnd w:id="82"/>
    <w:bookmarkStart w:name="z8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Кезекті қаржы жылына арналған Милютин ауылының бюджетінде секвестрлеуге жатпайтын бюджеттік бағдарламалардың тізбесі белгіленбегені ескерілсін.</w:t>
      </w:r>
    </w:p>
    <w:bookmarkEnd w:id="83"/>
    <w:bookmarkStart w:name="z3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2021 жылға арналған Милютин ауылының бюджетінде аудандық бюджеттен ағымдағы нысаналы трансферттер көзделгені ескерілсін, оның ішінде: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Милютин ауылының көшелерін жарықтандыруды ағымдағы жөндеуге.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19-1 тармақпен толықтырылды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Пригородный ауылының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87"/>
    <w:bookmarkStart w:name="z8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112 334,9 мың теңге, оның ішінде: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2 465,0 мың теңге;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86,0 мың теңге;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109 783,9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113 974,9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-1 640,0 мың теңге;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1 640,0 мың теңге.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2021 жылға арналған аудандық бюджеттен Пригородный ауылының бюджетіне берілетін бюджеттік субвенциялар көлемі 21 264,0 мың теңге сомасында көзделгені ескерілсін.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2021 жылға арналған Пригородный ауылының бюджетінен аудандық бюджетке бюджеттік алып қоюлар көлемі 0,0 мың теңгені құрайтыны ескерілсін.</w:t>
      </w:r>
    </w:p>
    <w:bookmarkEnd w:id="96"/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Кезекті қаржы жылына арналған Пригородный ауылының бюджетінде секвестрлеуге жатпайтын бюджеттік бағдарламалардың тізбесі белгіленбегені ескерілсін.</w:t>
      </w:r>
    </w:p>
    <w:bookmarkEnd w:id="97"/>
    <w:bookmarkStart w:name="z39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2021 жылға арналған Пригородный ауылының бюджетінде 2021-2022 жылдарға арналған "Ауыл-Ел бесігі" жобасы шеңберінде ауылдық елді мекендердегі әлеуметтік және инженерлік инфрақұрылым бойынша іс-шараларды іске асыруға, Пригородный ауылының кентішілік жолдарын орташа жөндеу бойынша Қазақстан Республикасы Ұлттық қорынан және облыстық бюджеттен алынған ағымдағы нысаналы трансферттер көзделгені ескерілсін.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23-1 тармақпен толықтырылды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23-2. 2021 жылға арналған Пригородный ауылының бюджетінде аудандық бюджеттен ағымдағы нысаналы трансферттер көзделгені ескерілсін, оның ішінде: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рұқсат етілмеген қоқыс үйінділерін жоюға, полигонда жинауға және сақтауға;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кентішілік жолдарды орташа жөндеуге техникалық құжаттаманы әзірлеуге;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Пригородный ауылын абаттандыруға.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23-2 тармақпен толықтырылды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Приречный ауылының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04"/>
    <w:bookmarkStart w:name="z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15 927,0 мың теңге, оның ішінде: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14 128,0 мың теңге;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16 890,2 мың теңге;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-963,2 мың теңге;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963,2 мың теңге.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2021 жылға арналған аудандық бюджеттен Приречный ауылының бюджетіне берілетін бюджеттік субвенциялар көлемі 9 627,0 мың теңге сомасында көзделгені ескерілсін.</w:t>
      </w:r>
    </w:p>
    <w:bookmarkEnd w:id="114"/>
    <w:bookmarkStart w:name="z11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2021 жылға арналған Приречный ауылының бюджетінен аудандық бюджетке бюджеттік алып қоюлар көлемі 0,0 мың теңгені құрайтыны ескерілсін.</w:t>
      </w:r>
    </w:p>
    <w:bookmarkEnd w:id="115"/>
    <w:bookmarkStart w:name="z11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Кезекті қаржы жылына арналған Приречный ауылының бюджетінде секвестрлеуге жатпайтын бюджеттік бағдарламалардың тізбесі белгіленбегені ескерілсін.</w:t>
      </w:r>
    </w:p>
    <w:bookmarkEnd w:id="116"/>
    <w:bookmarkStart w:name="z39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2021 жылға арналған Приречный ауылының бюджетінде аудандық бюджеттен ағымдағы нысаналы трансферттер көзделгені ескерілсін, оның ішінде: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Приречный ауылының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Приречный ауылының көшелерін жарықтандыруды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Приречный ауылының жолдарын орташа жөндеуге техникалық құжаттаманы әзірлеуге.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27-1 тармақпен толықтырылды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Степной ауылының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19"/>
    <w:bookmarkStart w:name="z11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15 973,6 мың теңге, оның ішінде: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971,0 мың теңге;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15 002,6 мың теңге;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16 135,6 мың теңге;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-162,0 мың теңге;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28-тармақ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2021 жылға арналған аудандық бюджеттен Степной ауылының бюджетіне берілетін бюджеттік субвенциялар көлемі 11 409,0 мың теңге сомасында көзделгені ескерілсін.</w:t>
      </w:r>
    </w:p>
    <w:bookmarkEnd w:id="131"/>
    <w:bookmarkStart w:name="z12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2021 жылға арналған Степной ауылының бюджетінен аудандық бюджетке бюджеттік алып қоюлар көлемі 0,0 мың теңгені құрайтыны ескерілсін.</w:t>
      </w:r>
    </w:p>
    <w:bookmarkEnd w:id="132"/>
    <w:bookmarkStart w:name="z12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Кезекті қаржы жылына арналған Степной ауылының бюджетінде секвестрлеуге жатпайтын бюджеттік бағдарламалардың тізбесі белгіленбегені ескерілсін.</w:t>
      </w:r>
    </w:p>
    <w:bookmarkEnd w:id="133"/>
    <w:bookmarkStart w:name="z39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31-1. 2021 жылға арналған Степной ауылының бюджетінде аудандық бюджеттен ағымдағы нысаналы трансферт көзделгені ескерілсін, оның ішінде: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31-1 тармақпен толықтырылды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Чайковский ауылының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35"/>
    <w:bookmarkStart w:name="z13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17 452,7 мың теңге, оның ішінде: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688,0 мың теңге;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16 764,7 мың теңге;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17 837,7 мың теңге;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3"/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32-тармақ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2021 жылға арналған аудандық бюджеттен Чайковский ауылының бюджетіне берілетін бюджеттік субвенциялар көлемі 11 966,0 мың теңге сомасында көзделгені ескерілсін.</w:t>
      </w:r>
    </w:p>
    <w:bookmarkEnd w:id="146"/>
    <w:bookmarkStart w:name="z14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2021 жылға арналған Чайковский ауылының бюджетінен аудандық бюджетке бюджеттік алып қоюлар көлемі 0,0 мың теңгені құрайтыны ескерілсін.</w:t>
      </w:r>
    </w:p>
    <w:bookmarkEnd w:id="147"/>
    <w:bookmarkStart w:name="z14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Кезекті қаржы жылына арналған Чайковский ауылының бюджетінде секвестрлеуге жатпайтын бюджеттік бағдарламалардың тізбесі белгіленбегені ескерілсін.</w:t>
      </w:r>
    </w:p>
    <w:bookmarkEnd w:id="148"/>
    <w:bookmarkStart w:name="z39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35-1. 2021 жылға арналған Чайковский ауылының бюджетінде аудандық бюджеттен ағымдағы нысаналы трансферттер көзделгені ескерілсін, оның ішінде: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Start w:name="z17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рұқсат етілмеген қоқыс үйінділерін жоюға, полигонда жинауға және сақтауға;</w:t>
      </w:r>
    </w:p>
    <w:bookmarkEnd w:id="150"/>
    <w:bookmarkStart w:name="z1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өзге де ағымдағы шығыстарды өтеуге;</w:t>
      </w:r>
    </w:p>
    <w:bookmarkEnd w:id="151"/>
    <w:bookmarkStart w:name="z1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Чайковский ауылының көшелерін қысқы ұстауға.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35-1 тармақпен толықтырылды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Ырсай ауылының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53"/>
    <w:bookmarkStart w:name="z14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18 224,0 мың теңге, оның ішінде:</w:t>
      </w:r>
    </w:p>
    <w:bookmarkEnd w:id="154"/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988,0 мың теңге;</w:t>
      </w:r>
    </w:p>
    <w:bookmarkEnd w:id="155"/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6"/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17 236,0 мың теңге;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18 652,0 мың теңге;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-428,0 мың теңге;</w:t>
      </w:r>
    </w:p>
    <w:bookmarkStart w:name="z19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428,0 мың теңге.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36-тармақ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2021 жылға арналған аудандық бюджеттен Ырсай ауылының бюджетіне берілетін бюджеттік субвенциялар көлемі 11 948,0 мың теңге сомасында көзделгені ескерілсін.</w:t>
      </w:r>
    </w:p>
    <w:bookmarkEnd w:id="161"/>
    <w:bookmarkStart w:name="z15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2021 жылға арналған Ырсай ауылының бюджетінен аудандық бюджетке бюджеттік алып қоюлар көлемі 0,0 мың теңгені құрайтыны ескерілсін.</w:t>
      </w:r>
    </w:p>
    <w:bookmarkEnd w:id="162"/>
    <w:bookmarkStart w:name="z16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Кезекті қаржы жылына арналған Ырсай ауылының бюджетінде секвестрлеуге жатпайтын бюджеттік бағдарламалардың тізбесі белгіленбегені ескерілсін.</w:t>
      </w:r>
    </w:p>
    <w:bookmarkEnd w:id="163"/>
    <w:bookmarkStart w:name="z40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39-1. 2021 жылға арналған Ырсай ауылының бюджетінде аудандық бюджеттен ағымдағы нысаналы трансферттер көзделгені ескерілсін, оның ішінде: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рұқсат етілмеген қоқыс үйінділерін жоюға, полигонда жинауға және сақтауға;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Ырсай ауылын абаттандыруға;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өзге де ағымдағы шығыстарды өтеуге.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39-1 тармақпен толықтырылды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Большевик ауылдық округінің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69"/>
    <w:bookmarkStart w:name="z16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36 514,5 мың теңге, оның ішінде:</w:t>
      </w:r>
    </w:p>
    <w:bookmarkEnd w:id="170"/>
    <w:bookmarkStart w:name="z2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1 656,0 мың теңге;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34 855,5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37 298,5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40-тармақ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2021 жылға арналған аудандық бюджеттен Большевик ауылдық округінің бюджетіне берілетін бюджеттік субвенциялар көлемі 17 876,0 мың теңге сомасында көзделгені ескерілсін.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2021 жылға арналған Большевик ауылдық округінің бюджетінен аудандық бюджетке бюджеттік алып қоюлар көлемі 0,0 мың теңгені құрайтыны ескерілсін.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Кезекті қаржы жылына арналған Большевик ауылдық округінің бюджетінде секвестрлеуге жатпайтын бюджеттік бағдарламалардың тізбесі белгіленбегені ескерілсін.</w:t>
      </w:r>
    </w:p>
    <w:bookmarkEnd w:id="174"/>
    <w:bookmarkStart w:name="z4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43-1. 2021 жылға арналған Большевик ауылдық округінің бюджетінде аудандық бюджеттен алынған ағымдағы нысаналы трансферттер көзделгені ескерілсін, оның ішінде: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Жітіқара ауданы Большевик ауылдық округінің Қосақан ауылының су құбырына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қызметшілердің еңбегіне жаңа ақы төлеуді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рұқсат етілмеген қоқыс үйінділерін жоюға, полигонда жинауға және сақтауға;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өзге де ағымдағы шығыстарды өтеуге.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43-1-тармақпен толықтырылды - Қостанай облысы Жітіқара ауданы мәслихатының 05.03.2021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Мүктікөл ауылдық округінің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22 683,7 мың теңге, оның ішінде: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21 996,7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23 274,7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44-тармақ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2021 жылға арналған аудандық бюджеттен Мүктікөл ауылдық округінің бюджетіне берілетін бюджеттік субвенциялар көлемі 14 814,0 мың теңге сомасында көзделгені ескерілсін.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2021 жылға арналған Мүктікөл ауылдық округінің бюджетінен аудандық бюджетке бюджеттік алып қоюлар көлемі 0,0 мың теңгені құрайтыны ескерілсін.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Кезекті қаржы жылына арналған Мүктікөл ауылдық округінің бюджетінде секвестрлеуге жатпайтын бюджеттік бағдарламалардың тізбесі белгіленбегені ескерілсін.</w:t>
      </w:r>
    </w:p>
    <w:bookmarkEnd w:id="180"/>
    <w:bookmarkStart w:name="z4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47-1. 2021 жылға арналған Мүктікөл ауылдық округінің бюджетінде аудандық бюджеттен алынған ағымдағы нысаналы трансферттер көзделгені ескерілсін, оның ішінде: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Жітіқара ауданының Мүктікөл ауылдық округі әкімі аппаратының штаттан тыс қызметкерлерінің еңбегіне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қызметшілердің еңбегіне жаңа ақы төлеуді енгізуге.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47-1-тармақпен толықтырылды - Қостанай облысы Жітіқара ауданы мәслихатының 05.03.2021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Тоқтаров ауылдық округінің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16 083,6 мың теңге, оның ішінде: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15 079,6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16 553,6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48-тармақ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2021 жылға арналған аудандық бюджеттен Тоқтаров ауылдық округінің бюджетіне берілетін бюджеттік субвенциялар көлемі 11 048,0 мың теңге сомасында көзделгені ескерілсін.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2021 жылға арналған Тоқтаров ауылдық округінің бюджетінен аудандық бюджетке бюджеттік алып қоюлар көлемі 0,0 мың теңгені құрайтыны ескерілсін.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Тоқтаров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86"/>
    <w:bookmarkStart w:name="z4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51-1. 2021 жылға арналған Тоқтаров ауылдық округінің бюджетінде аудандық бюджеттен ағымдағы нысаналы трансферттер көзделгені ескерілсін, оның ішінде: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өзге де ағымдағы шығыстарды өтеуге.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51-1 тармақпен толықтырылды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Осы шешім 2021 жылғы 1 қаңтардан бастап қолданысқа енгізіледі.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2021 жылға арналған бюджеті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719"/>
        <w:gridCol w:w="2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602143,8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493007,8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493007,8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636660,6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123585,4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181697,9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181630,3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181630,3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181630,3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179630,3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-34516,8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2022 жылға арналған бюджеті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719"/>
        <w:gridCol w:w="2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2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2023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719"/>
        <w:gridCol w:w="2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3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2021 жылға арналған бюджеті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3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2022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4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2023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4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2021 жылға арналған бюджеті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111543,2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110361,2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110361,2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112319,2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5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2022 жылға арналған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5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2023 жылға арналған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6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Милютин ауылының 2021 жылға арналған бюджеті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6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Милютин ауылының 2022 жылға арналған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7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Милютин ауылының 2023 жылға арналған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7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2021 жылға арналған бюджеті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112334,9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109783,9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109783,9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113974,9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8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2022 жылға арналған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8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2023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9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2021 жылға арналған бюджеті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9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2022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30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2023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0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2021 жылға арналған бюджеті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31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2022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31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2023 жылға арналған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2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2021 жылға арналған бюджеті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2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2022 жылға арналған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3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2023 жылға арналған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3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2021 жылға арналған бюджеті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4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2022 жылға арналған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4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2023 жылға арналған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51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2021 жылға арналған бюджеті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56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2022 жылға арналған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6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2023 жылға арналған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6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2021 жылға арналған бюджеті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71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2022 жылға арналған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7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2023 жылға арналған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8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Тоқтаров ауылдық округінің 2021 жылға арналған бюджеті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Жітіқара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8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Тоқтаров ауылдық округінің 2022 жылға арналған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91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Тоқтаров ауылдық округінің 2023 жылға арналған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