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ec77" w14:textId="36ee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тiзбесiн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2021 жылғы 25 қаңтардағы № 17 қаулысы. Қостанай облысының Әділет департаментінде 2021 жылғы 26 қаңтарда № 9736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Жітіқара ауданы әкімдігінің 21.05.2024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әкімдігінің 21.05.2024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Жітіқара ауданы әкімдігінің "Азаматтық қызметшілер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тізбесін айқындау туралы" 2020 жылғы 3 шілдедегі № 145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9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9309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"Жітіқара ауданы әкімдігінің экономика және бюджеттік жоспарлау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Жітіқара ауданы әкімдігінің 21.05.2024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қарттар мен мүгедектігі бар адамдарға күтім жасау жөніндегі әлеуметтік қызметкер;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психоневрологиялық аурулары бар мүгедектігі бар балалар мен 18 жастан асқан мүгедектігі бар адамдарға күтім жасау жөніндегі әлеуметтік қызметкер.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маңызы бар мемлекеттік мекеменің және мемлекеттік қазыналық кәсіпорынның бөлім басшысы;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кітапханашы;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 ұйымдастырушы (негізгі қызметтер);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ұжым (үйірме) басшысы;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қазақ, ағылшын тілдерінің мұғалімдері.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