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d96d" w14:textId="0bbd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Жолаушыларды әлеуметтік маңызы бар тұрақты тасымалдауға арналған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2021 жылғы 13 мамырдағы № 121 қаулысы. Қостанай облысының Әділет департаментінде 2021 жылғы 14 мамырда № 9915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"Жітіқара – Пригородный – Жітіқара" ауданішілік қатынаста жолаушыларды әлеуметтік маңызы бар тұрақты тасымалдаудың тарифі 1 (бір) километрге 7 (жеті) теңге болып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тұрғын үй-коммуналдық шаруашылық, жолаушылар көлігі, автомобиль жолдары және тұрғын үй инспекциясы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Жітіқара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