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bc2b" w14:textId="89fb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Жітіқара қаласы әкімінің 2021 жылғы 9 маусымдағы № 7 шешімі. Қазақстан Республикасының Әділет министрлігінде 2021 жылғы 16 маусымда № 23043 болып тіркелді. Күші жойылды - Қостанай облысы Жітіқара ауданы Жітіқара қаласы әкімінің 2021 жылғы 9 қыркүйектегі № 11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Жітіқара ауданы Жітіқара қаласы әкімінің 09.09.2021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Жітіқара аудандық аумақтық инспекциясы" мемлекеттік мекемесінің бас мемлекеттік ветеринариялық-санитариялық инспекторының 2021 жылғы 26 сәуірдегі № 01-20/262 ұсынысы негізінде, ШЕШТІМ: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Жітіқара ауданының Жітіқара қаласы, Досқали Асымбаев көшесі, 59-үйде орналасқан Ж. С. Аметовтың жеке ауласының аумағында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Денсаулық сақтау министрлігінің санитариялық-эпидемиологиялық бақылау комитеті Қостанай облысы санитариялық-эпидемиологиялық бақылау департаментінің Жітіқара аудандық санитариялық-эпидемиологиялық бақылау басқармасы" республикалық мемлекеттік мекемесіне (келісім бойынша), "Қазақстан Республикасы Ауыл шаруашылығы министрлігі Ветеринариялық бақылау және қадағалау комитетінің Жітіқара аудандық аумақтық инспекциясы" мемлекеттік мекемесіне (келісім бойынша) анықталған эпизоотиялық ошақта ветеринариялық-санитариялық қолайлы жағдайға қол жеткізу үшін қажетті ветеринариялық-санитариялық іс-шаралар жүргізу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"Жітіқара ауданының Жітіқара қаласы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Қазақстан Республикасының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Жітіқара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ауданы Жітіқара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