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616022" w14:textId="86160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28 желтоқсандағы № 458 "Жітіқара ауданының 2021-2023 жылдарға арналған аудандық бюджеті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Жітіқара ауданы мәслихатының 2021 жылғы 5 қарашадағы № 78 шешімі. Қазақстан Республикасының Әділет министрлігінде 2021 жылғы 15 қарашада № 25168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Жітіқара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"Жітіқара ауданының 2021-2023 жылдарға арналған аудандық бюджеті туралы" 2020 жылғы 28 желтоқсандағы № 458 (Нормативтік құқықтық актілерді мемлекеттік тіркеу тізілімінде № 9674)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Жітіқара ауданының 2021-2023 жылдарға арналған аудандық бюджеті тиісінше 1, 2 және 3-қосымшаларға сәйкес, оның ішінде 2021 жылға мынадай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6 143 484,4 мың теңге, оның ішінде: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3 674 374,0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29 200,0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бойынша – 14 387,0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түсiмi бойынша – 2 425 523,4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6 176 765,4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311 525,7 мың теңге, оның ішінде: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318 021,7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6 496,0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29 700,0 мың теңге;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-374 506,7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374 506,7 мың теңге.";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5), 6), 15) тармақшалары алынып тасталсын;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2-қосымшаларына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2021 жылғы 1 қаңтардан бастап қолданысқа енгізіледі.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Жітіқара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28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3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2021 жылға арналған аудандық бюджеті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57"/>
        <w:gridCol w:w="957"/>
        <w:gridCol w:w="6637"/>
        <w:gridCol w:w="2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6143484,4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3674374,0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2273098,0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953227,0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1319871,0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 тұрған, заңды тұлғалардағы қатысу үлесіне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меншігінен түсетін басқа да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2425523,4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ауылдық округтардың бюджеттерінен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2425522,4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2425522,4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6176765,4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1038370,7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278305,4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28680,4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249625,0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203240,8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22949,6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105253,0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41179,9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60538,1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37081,2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617731,1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617731,1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9169,5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556096,1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11169,9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711135,9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470990,5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470990,5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138251,4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65834,0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110621,0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43580,7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40880,9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34866,5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90961,4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90961,4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57375,8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Үкіметтік емес ұйымдарда мемлекеттік әлеуметтік тапсырысты орналастыру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11509,6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216664,5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126299,6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20299,6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5208,7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90364,9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89764,9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89764,9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314038,6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96559,2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44361,8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4501,3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38877,9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57243,3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43991,5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57067,1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21683,4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18683,4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35383,7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25777,3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9606,4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156385,5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56742,2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30298,9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24254,7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52369,0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аумағында қала құрылысын дамытудың кешенді схемаларын, аудандық (облыстық) маңызы бар қалалардың, кенттердің және өзге де ауылдық елді мекендердің бас жоспарларын әзірлеу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42171,6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34623,6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коммуникациялар саласындағы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447759,2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271938,9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15980,4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255958,5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"Бизнестің Жол картасы-2025" бизнесті қолдау мен дамытудың мемлекеттік бағдарламасы шеңберінде индустриялық инфрақұрылымды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255958,5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175820,3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171671,3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171671,3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бюджеттік инвестициялық жобалардың техникалық-экономикалық негіздемелерін және мемлекеттік-жекешелік әріптестік жобалардың, оның ішінде концессиялық жобалардың конкурстық құжаттамаларын әзірлеу немесе түзету, сондай-ақ қажетті сараптамаларын жүргізу, мемлекеттік-жекешелік әріптестік жобаларды, оның ішінде концессиялық жобаларды консультациялық сүйемелдеу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73668,9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3022118,4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(толық пайдаланылмаған) нысаналы трансферттерді қайтару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2781726,0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204668,0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311525,7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318021,7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объектілерінің ортақ мүлкіне күрделі жөндеу жүргізуге кредит беру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315240,7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тұлғалардың жарғылық капиталын қалыптастыру немесе ұлғайту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-374506,7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374506,7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5 қарашадағы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78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28 желтоқсандағы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458 шешіміне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4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Жітіқара ауданының 2022 жылға арналған аудандық бюджеті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704"/>
        <w:gridCol w:w="957"/>
        <w:gridCol w:w="957"/>
        <w:gridCol w:w="6637"/>
        <w:gridCol w:w="234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І. Кірістер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4841314,0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3336517,0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1840973,0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Корпоративтік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558227,0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1282746,0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1113575,0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27538,0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 емес активтерді сату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1467278,0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Шығындар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4847414,0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443322,8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169063,0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146222,0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30643,0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28676,0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210140,8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шаруашылық, жолаушылар көлігі, автомобиль жолдары және тұрғын үй инспекциясы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6902,8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171247,0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 және қауіпсіздік саласындағы басқа да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391100,0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атаулы әлеуметтік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32624,0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309749,0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61389,0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үйге көмек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69819,0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Зейнеткерлер мен мүгедектерге әлеуметтiк қызмет көрсету аумақтық орталығы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34240,0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Оңалтудың жеке бағдарламасына сәйкес мұқтаж мүгедектерді протездік-ортопедиялық көмек, сурдотехникалық құралдар, тифлотехникалық құралдар, санаторий-курорттық емделу, міндетті гигиеналық құралдармен қамтамасыз ету, арнаулы жүріп-тұру құралдары, қозғалуға қиындығы бар бірінші топтағы мүгедектерге жеке көмекшінің және есту бойынша мүгедектерге қолмен көрсететін тіл маманының қызметтері мен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48727,0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46535,0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591691,8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185968,5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7452,7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178515,8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 сақтауды үйымдастыру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160213,0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Кондоминиум объектілеріне техникалық паспорттар дайындау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 инфрақұрылымды жобалау, дамыту және (немесе) жайластыру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17669,8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405723,3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405723,3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262887,6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142835,7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261979,0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67265,0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78202,0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20594,0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51055,0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37481,0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46005,0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31414,0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20996,0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26245,5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 және энергетика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Жылу-энергетикалық жүйені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18005,4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Отын-энергетика кешені және жер қойнауын пайдалану саласындағы өзге де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 тасымалдау жүйесін дамыту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8240,1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43506,0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бюджеттік жоспарлау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26859,0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көлігі, автомобиль жолдары және тұрғын үй инспекциясы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36570,0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жергілікті атқарушы органының резерві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кызмет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99268,0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2887157,9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2887157,9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қаржы бөлімі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2887157,9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2655246,9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207157,0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Заңнаманың өзгеруіне байланысты жоғары тұрған бюджеттен төмен тұрған бюджеттерге өтемақыға берілетін ағымдағы нысаналы трансферттер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24754,0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-116142,0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3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ІҮ. Қаржы активтерімен операциялар бойынша сальдо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110042,0</w:t>
            </w:r>
          </w:p>
        </w:tc>
      </w:tr>
      <w:tr>
        <w:trPr>
          <w:trHeight w:val="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(профицитін пайдалану)</w:t>
            </w:r>
          </w:p>
        </w:tc>
        <w:tc>
          <w:tcPr>
            <w:tcW w:w="2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-110042,0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