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8da8" w14:textId="3eb8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ауданының 2022-2024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2021 жылғы 29 желтоқсандағы № 96 шешімі. Қазақстан Республикасының Әділет министрлігінде 2021 жылғы 30 желтоқсанда № 26237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45-бабы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Жітіқара ауданының 2022-2024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6 703 725,8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3 837 948,0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49 535,0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19 464,0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2 796 778,8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6 884 684,5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246 796,0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283 701,0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36 905,0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36 025,0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-463 779,7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463 779,7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Жітіқара ауданы мәслихатының 02.12.2022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облыстық бюджеттен аудандық бюджетке берілетін бюджеттік субвенциялар көлемі 1 069 661,0 мың теңге сомасында белгіленгені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Жітіқара ауданының аудандық маңызы бар қаласының, ауылдарының, ауылдық округтерінің бюджеттеріне берілетін бюджеттік субвенциялар көлемдері белгіленсін: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2022 жылға арналған аудандық бюджеттен Жітіқара ауданының аудандық маңызы бар қаласының, ауылдарының, ауылдық округтерінің бюджеттеріне берілетін бюджеттік субвенциялар 250 457,0 мың теңге сомасында, оның ішінде: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 – 97 640,0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Аққарға ауылы – 12 074,0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Забелов ауылы – 13 775,0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Милютин ауылы – 11 870,0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Пригородный ауылы – 21 789,0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Приречный ауылы – 10 106,0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ауылы – 11 820,0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Чайковский ауылы – 12 480,0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Ырсай ауылы – 11 976,0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Большевик ауылдық округі – 18 134,0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Мүктікөл ауылдық округі – 17 786,0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Тоқтаров ауылдық округі – 11 007,0 мың теңге.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2023 жылға арналған аудандық бюджеттен Жітіқара ауданының аудандық маңызы бар қаласының, ауылдарының, ауылдық округтерінің бюджеттеріне берілетін бюджеттік субвенциялар 203 793,0 мың теңге сомасында,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 – 51 132,0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Аққарға ауылы – 12 193,0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Забелов ауылы – 13 761,0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Милютин ауылы – 12 003,0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Пригородный ауылы – 22 037,0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Приречный ауылы – 10 094,0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ауылы – 11 842,0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Чайковский ауылы – 12 506,0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Ырсай ауылы – 12 067,0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Большевик ауылдық округі – 18 290,0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Мүктікөл ауылдық округі – 17 847,0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Тоқтаров ауылдық округі – 10 021,0 мың теңге.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2024 жылға арналған аудандық бюджеттен Жітіқара ауданының аудандық маңызы бар қаласының, ауылдарының, ауылдық округтерінің бюджеттеріне берілетін бюджеттік субвенциялар 206 219,0 мың теңге сомасында, оның ішінде: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қаласы – 51 847,0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Аққарға ауылы – 12 340,0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Забелов ауылы – 13 937,0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Милютин ауылы – 12 161,0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Пригородный ауылы – 22 299,0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Приречный ауылы – 10 192,0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ауылы – 11 972,0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Чайковский ауылы – 12 670,0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Ырсай ауылы – 12 193,0 мың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Большевик ауылдық округі – 18 452,0 мың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Мүктікөл ауылдық округі – 18 048,0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Тоқтаров ауылдық округі – 10 108,0 мың теңге.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аудандық бюджеттен облыстық бюджетке бюджеттік алып қоюлар көлемі 0,0 мың теңгені құрайтыны ескерілсін.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Жітіқара ауданы Жітіқара қаласының, ауылдарының, ауылдық округтерінің бюджеттерінен аудандық бюджетке бюджеттік алып қоюлар көлемі 0,0 мың теңгені құрайтыны белгіленсін.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Жітіқара ауданының жергілікті атқарушы органының 2022 жылға арналған резерві 153 726,7 мың теңге сомасында бекітілсін.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Жітіқара ауданы мәслихатының 02.12.2022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аудандық бюджетте республикалық бюджеттен нысаналы трансферттер көзделгені ескерілсін, оның ішінде: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Республикасында мүгедектердің құқықтарын қамтамасыз етуге және өмір сүру сапасын жақсартуға;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атаулы әлеуметтік көмекті төлеуге;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үкіметтік емес ұйымдарда мемлекеттік әлеуметтік тапсырысты орналастыруға;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нәтижелі жұмыспен қамтуды дамытуға;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орталығы мемлекеттік ұйымдары қызметкерлерінің жалақысын көтеруге;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алынып тасталды - Қостанай облысы Жітіқара ауданы мәслихатының 11.07.2022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Жітіқара қаласында 9 шағын ауданның жеке тұрғын үйлеріне инженерлік коммуникациялар (сумен жабдықтау, су бұру, электрмен жабдықтау, газбен жабдықтау) салу, 1-кезек;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мәслихаттар депутаттары қызметінің тиімділігін арттыруға.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Қостанай облысы Жітіқара ауданы мәслихатының 11.07.2022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11.10.2022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2022 жылға арналған аудандық бюджетте Қазақстан Республикасының Ұлттық қорынан нысаналы трансферттер көзделгені ескерілсін, оның ішінде: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Жітіқара ауданы Чайковский ауылының сумен жабдықтау желілерін салуға;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нәтижелі жұмыспен қамтуды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орталығы мемлекеттік ұйымдары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"Забелов ауылына кіреберіс" 0-10 километр аудандық маңызы бар автомобиль жолын орташа жөндеуге.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Қостанай облысы Жітіқара ауданы мәслихатының 11.07.2022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аудандық бюджетте мамандарды әлеуметтік қолдау шараларын іске асыру үшін республикалық бюджеттен бюджеттік кредит түсімі көзделгені ескерілсін.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 жылға арналған аудандық бюджетте облыстық бюджеттен нысаналы трансферттер көзделгені ескерілсін, оның ішінде: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шағын және орта бизнес субъектілері үшін салықтық жүктеменің төмендеуіне байланысты шығындарды өтеуге;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мобильды орталықтардағы оқуды қоса алғанда, еңбек нарығында сұранысқа ие кәсіптер мен дағдылар бойынша жұмысшы кадрларды қысқа мерзімді кәсіптік оқытуға;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алғашқы жұмыс орнына;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ұрпақтар келісімшартына;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Ұлы Отан соғысының қатысушылары мен мүгедектеріне Жеңіс күніне арналған біржолғы төлемдерге;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шипажайлық-курорттық емделуге;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арнаулы жүріп-тұру құралдарына;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протездік-ортопедиялық құралдарына;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"Забелов ауылына кіреберіс" 0-10 километр аудандық маңызы бар автомобиль жолын орташа жөндеуге;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Зинатулла Зулхаиров көшесі бойындағы автомобиль жолының учаскесін ағымдағы жөндеуге;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5В шағын ауданда 11А, 12, 13 үйлердің бойындағы кварталішілік өткелді ағымдағы жөндеуге;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Ибрая Алтынсарина көшесіне шығумен 11 шағын ауданда № 1, 2, 3 үйлердің бойындағы кварталішілік өткелді ағымдағы жөндеуге;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13) алынып тасталды - Қостанай облысы Жітіқара ауданы мәслихатының 02.12.2022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спорт нұсқаушыларының қосымша ставкаларын енгізуге;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туберкулезбен ауыратындарға ай сайынғы әлеуметтік көмек көрсету;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үйде оқитын мүгедек балаларға төлемдерді ұлғайту;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17) алынып тасталды - Қостанай облысы Жітіқара ауданы мәслихатының 11.07.2022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"Житикаракоммунэнерго" мемлекеттік коммунальдық кәсіпорыны орталық қалалық қазандығының ПТВМ-30 № 4 су жылыту қазандығын күрделі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Жітіқара ауданы Пригородный ауылының көшесін жарықтандыруды монтаждау;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Жітіқара ауданы Пригородный ауылындағы Автомобилистов көшесін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Жітіқара ауданы Пригородный ауылындағы Алтынсарина көшесін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Жітіқара ауданы Пригородный ауылындағы Дачная көшесін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Жітіқара ауданы, Пригородный ауылындағы Дорожная көшесін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Жітіқара ауданы, Пригородный ауылындағы Баймагамбетова көшесін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Жітіқара ауданы, Пригородный ауылындағы Вокзальная көшесін орташа жөндеу;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26) алынып тасталды - Қостанай облысы Жітіқара ауданы мәслихатының 11.10.2022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Жітіқара ауданы, Пригородный ауылындағы Станционная көшесін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Жітіқара ауданы, Пригородный ауылындағы Степная көшесін орташа жөндеу;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29) алынып тасталды - Қостанай облысы Жітіқара ауданы мәслихатының 11.07.2022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Қостанай облысы Жітіқара ауданы Приречный ауылындағы Степная көшесін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Жітіқара қаласында 9 шағын ауданның жеке тұрғын үйлеріне инженерлік коммуникациялар (сумен жабдықтау, су бұру, электрмен жабдықтау, газбен жабдықтау) салу, 1-кезек.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өзгерістер енгізілді - Қостанай облысы Жітіқара ауданы мәслихатының 04.05.2022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11.07.2022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02.12.2022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Жітіқара ауданының аудандық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2022 жылғы 1 қаңтардан бастап қолданысқа енгізіледі.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2022 жылға арналған аудандық бюджеті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Жітіқара ауданы мәслихатының 02.12.2022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6703725,8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2796778,8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2796772,3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2796772,3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кызмет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463779,7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2023 жылға арналған аудандық бюджеті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Жітіқара ауданы мәслихатының 11.10.2022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4467363,6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4478145,6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кызмет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-126268,0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2024 жылға арналған аудандық бюджеті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Қостанай облысы Жітіқара ауданы мәслихатының 04.05.2022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кызмет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-126268,0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