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8121" w14:textId="8878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Тоқтаров ауылдық округі әкімінің 2021 жылғы 13 қаңтардағы № 2 шешімі. Қостанай облысының Әділет департаментінде 2021 жылғы 14 қаңтарда № 9716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ауданы Тоқтаров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Энергетика министрлігі" мемлекеттік мекемесіне "Солтүстік Қазақстан - Актөбе облысы" (әуе желісі - 500 киловольт Жітіқара - Өлке) объектісі бойынша өңіраралық электр таратудың желісін жүргізу мен пайдалану мақсатында Жітіқара ауданы Тоқтаров ауылдық округі Львов ауылының аумағында орналасқан жалпы алаңы 0,1995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заңнамасында белгіленген тәртіпке сәйкес "Жітіқара ауданының Тоқтаров ауылдық округі әкімінің аппараты" мемлекеттік мекемесі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Жітіқара ауданы әкімдігінің интернет-ресурсында орналастырылуын.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Тоқтаров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