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8069" w14:textId="9b18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ауылдарының,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2021 жылғы 6 қаңтардағы № 418 шешімі. Қостанай облысының Әділет департаментінде 2021 жылғы 8 қаңтарда № 9696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Адаевка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29025,5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28615,5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29780,0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-754,5 мың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754,5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Адаевка ауылдық округінің бюджетінде аудандық бюджеттен берілетін субвенциялар көлемі көзделгені ескерілсін,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24157,0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13613,0 мың теңге сомасында;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14150,0 мың теңге сомасында.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Қамысты ауданы Алтынсарин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86613,6 мың теңге,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5,0 мың теңге;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84536,6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88127,6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-1514,0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1514,0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Алтынсарин ауылының бюджетінде аудандық бюджеттен берілетін субвенциялар көлемі көзделгені ескерілсін,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14755,0 мың теңге сомасында;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13808,0 мың теңге сомасында;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14473,0 мың теңге сомасында.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Қамысты ауданы Аралкөл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25341,0 мың теңге, оның ішінде: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теңге;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-725,1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725,1 мың теңге.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Аралкөл ауылдық округінің бюджетінде аудандық бюджеттен берілетін субвенциялар көлемі көзделгені ескерілсін, оның ішінде: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23008,0 мың теңге сомасында;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11820,0 мың теңге сомасында;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11766,0 мың теңге сомасында.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Қамысты ауданы Арқа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42819,4 мың теңге, оның ішінде: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42666,4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43496,9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-677,5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677,5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Арқа ауылының бюджетінде аудандық бюджеттен берілетін субвенциялар көлемі көзделгені ескерілсін, оның ішінде: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28573,0 мың теңге сомасында;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19915,0 мың теңге сомасында;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20649,0 мың теңге сомасында.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Қамысты ауданы Бестөбе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15187,0 мың теңге, оның ішінде: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15187,0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Бестөбе ауылының бюджетінде аудандық бюджеттен берілетін субвенциялар көлемі көзделгені ескерілсін, оның ішінде: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12131,0 мың теңге сомасында;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11697,0 мың теңге сомасында;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12138,0 мың теңге сомасында.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Қамысты ауданы Дружба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14305,0 мың теңге, оның ішінде: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165,0 мың теңге;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14140,0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14305,0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0,0 мың теңге;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0,0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Дружба ауылының бюджетінде аудандық бюджеттен берілетін субвенциялар көлемі көзделгені ескерілсін, оның ішінде: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10995,0 мың теңге сомасында;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11473,0 мың теңге сомасында;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11926,0 мың теңге сомасында.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Қамысты ауданы Қамысты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132217,7 мың теңге, оның ішінде: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123835,7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137618,0 мың теңге;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-5400,3 мың теңге;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5400,3 мың теңге.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Қамысты ауылдық округінің бюджетінде аудандық бюджеттен берілетін субвенциялар көлемі көзделгені ескерілсін, оның ішінде:</w:t>
      </w:r>
    </w:p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71012,0 мың теңге сомасында;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105606,0 мың теңге сомасында;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95148,0 мың теңге сомасында.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Қамысты ауданы Қарабатыр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15738,0 мың теңге, оның ішінде:</w:t>
      </w:r>
    </w:p>
    <w:bookmarkEnd w:id="65"/>
    <w:bookmarkStart w:name="z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927,0 мың теңге;</w:t>
      </w:r>
    </w:p>
    <w:bookmarkEnd w:id="66"/>
    <w:bookmarkStart w:name="z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67"/>
    <w:bookmarkStart w:name="z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14795,0 мың теңге;</w:t>
      </w:r>
    </w:p>
    <w:bookmarkEnd w:id="68"/>
    <w:bookmarkStart w:name="z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16997,8 мың теңге;</w:t>
      </w:r>
    </w:p>
    <w:bookmarkEnd w:id="69"/>
    <w:bookmarkStart w:name="z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1259,8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жана редакцияда - Қостанай облысы Қамысты ауданы мәслихатының 27.08.2021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Қарабатыр ауылының бюджетінде аудандық бюджеттен берілетін субвенциялар көлемі көзделгені ескерілсін, оның ішінде: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13783,0 мың теңге сомасында;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14226,0 мың теңге сомасында;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14790,0 мың теңге сомасында.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Қамысты ауданы Клочков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20810,0 мың теңге, оның ішінде: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67,0 мың теңге;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20743,0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оның ішінде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374,0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Қамысты ауданы Красногорск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3500,0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0,0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3500,0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3500,0 мың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 тармақпен толықтырылды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Клочков ауылдық округінің бюджетінде аудандық бюджеттен берілетін субвенциялар көлемі көзделгені ескерілсін, оның ішінде: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14890,0 мың теңге сомасында;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14002,0 мың теңге сомасында;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14531,0 мың теңге сомасында.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2021 жылға арналған ауылдық бюджетті атқару процесінде секвестрлеуге жатпайтын бюджеттік бағдарламалардың тізбесі жоқ.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2021 жылғы 1 қаңтардан бастап қолданысқа енгізіледі.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2021 жылға арналған бюджеті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2022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2023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</w:tbl>
    <w:bookmarkStart w:name="z13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2021 жылға арналған бюджеті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5-қосымша </w:t>
            </w:r>
          </w:p>
        </w:tc>
      </w:tr>
    </w:tbl>
    <w:bookmarkStart w:name="z13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2022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</w:tbl>
    <w:bookmarkStart w:name="z13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2023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4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2021 жылға арналған бюджеті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4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2022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4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2023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ауылының 2021 жылға арналған бюджеті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4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ауылының 2022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5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ауылының 2023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2021 жылға арналған бюджеті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бюджеттік 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қзыметтер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активтермен сальдо операциялары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Бюджеттің дефициті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Бюджетің дефицитың қаржыландыру (профициты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 қосымша</w:t>
            </w:r>
          </w:p>
        </w:tc>
      </w:tr>
    </w:tbl>
    <w:bookmarkStart w:name="z15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2022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5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2023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5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2021 жылға арналған бюджеті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бюджеттік 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қзыметтер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активтермен сальдо операциялары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Бюджеттің дефициті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Бюджетің дефицитың қаржыландыру (профициты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6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2022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6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2023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6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2021 жылға арналған бюджеті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6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2022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6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2023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7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Қарабатыр ауылының 2021 жылға арналған бюджеті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жана редакцияда - Қостанай облысы Қамысты ауданы мәслихатының 27.08.2021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7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Қарабатыр ауылының 2022 жылға арналған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7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Қарабатыр ауылының 2023 жылға арналған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7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ауылының 2021 жылға арналған бюджеті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жана редакцияда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7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ауылының 2022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8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ауылының 2023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Красногорск ауылының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28-қосымшамен толықтырылды - Қостанай облысы Қамысты ауданы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бюджеттік 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активтермен сальдо операциялары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Бюджеттің дефициті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Бюджетің дефицитың қаржыландыру (профициты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