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ed92" w14:textId="975e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2021 жылғы 14 қаңтардағы № 9 қаулысы. Қостанай облысының Әділет департаментінде 2021 жылғы 19 қаңтарда № 9721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Энергетика министрлігі" мемлекеттік мекемесіне "Солтүстік Қазақстан-Ақтөбе облысы" (әуе желісі-500 киловольт Жітіқара-Өлке) объектісі бойынша өңіраралық электр таратудың желісін жүргізу мен пайдалану мақсатында Қамысты ауданының Қамысты ауылдық округі аумағында орналасқан жер учаскелеріне қауымдық сервитут белгіленсін, оның ішінде: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ауылдық округі аумағындағы жалпы алаңы 2,8058 гектар жер учаскесіне;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Адаевка ауылдық округі аумағындағы жалпы алаңы 3,3301 гектар жер учаскесіне.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ауданының жер қатынастары бөлімі" мемлекеттік мекемесі Қазақстан Республикасының заңнамасымен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Қамысты ауданы әкімдігінің интернет-ресурсына орналастыруын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