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b1d8" w14:textId="b60b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6 қаңтардағы № 418 "Қамысты ауданы ауылдарының, ауылдық округтерінің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2021 жылғы 23 сәуірдегі № 34 шешімі. Қостанай облысының Әділет департаментінде 2021 жылғы 27 сәуірде № 9883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Қамысты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"Қамысты ауданының 2021-2023 жылдарға арналған ауылдарының және ауылдық округтерінің бюджеттері туралы" 2021 жылғы 6 қаңтардағы № 418, нормативтік құқықтық актілерді мемлекеттік тіркеу тізілімінде № 9696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Қамысты ауданы Аралкөл ауылдық округінің 2021-2023 жылдарға арналған бюджеті тиісінше 7, 8 және 9 - қосымшаларға сәйкес, 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- 23034,0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26,0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23008,0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23231,1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- 0,0 мың теңге, оның ішінде қаржы активтерін сатып алу - 0,0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-197,1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197,1 мың теңге.";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Қамысты ауданы Арқа ауылының 2021-2023 жылдарға арналған бюджеті тиісінше 10, 11 және 12 - қосымшаларға сәйкес, оның ішінде 2021 жылға мынадай көлемдерде бекітілсін: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38528,4 мың теңге, оның ішінде: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135,0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18,0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38375,4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39205,9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- 0,0 мың теңге, оның ішінде қаржы активтерін сатып алу - 0,0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-677,5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677,5 мың теңге.";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Қамысты ауданы Қамысты ауылдық округінің 2021-2023 жылдарға арналған бюджеті тиісінше 19, 20 және 21 - қосымшаларға сәйкес, оның ішінде 2021 жылға мынадай көлемдерде бекітілсін: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86794,0 мың теңге, оның ішінде: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8163,0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219,0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78412,0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91118,3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- 0,0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-4324,3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4324,3 мың теңге.";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4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Аралкөл ауылдық округінің 2021 жылға арналған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979"/>
        <w:gridCol w:w="3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23231,1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пайдаланылатың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5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 ауылының 2021 жылға арналған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пайдаланылатың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23 сәуірдегі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6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ауылдық округінің 2021 жылға арналған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979"/>
        <w:gridCol w:w="3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91118,3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жабдықтауды ұйымдастыру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-4324,3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пайдаланылатың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