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96c5" w14:textId="9889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28 желтоқсандағы № 411 "Қамысты ауданының 2021-2023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2021 жылғы 27 қазандағы № 64 шешімі. Қазақстан Республикасының Әділет министрлігінде 2021 жылғы 1 қарашада № 24991 болып тіркелді</w:t>
      </w:r>
    </w:p>
    <w:p>
      <w:pPr>
        <w:spacing w:after="0"/>
        <w:ind w:left="0"/>
        <w:jc w:val="both"/>
      </w:pPr>
      <w:bookmarkStart w:name="z4" w:id="0"/>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1. Мәслихаттың "Қамысты ауданының 2021-2023 жылдарға арналған аудандық бюджеті туралы" 2020 жылғы 28 желтоқсандағы № 411 (Нормативтік құқықтық актілерді мемлекеттік тіркеу тізілімінде № 9677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Қамысты ауданының 2021-2023 жылдарға арналған аудандық бюджеті тиісінше 1, 2 және 3-қосымшаларға сәйкес, оның ішінде 2021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2 822 851,3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1 100 000,0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3 467,0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8 170,0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1 711 214,3 мың теңге;</w:t>
      </w:r>
    </w:p>
    <w:bookmarkEnd w:id="8"/>
    <w:bookmarkStart w:name="z13" w:id="9"/>
    <w:p>
      <w:pPr>
        <w:spacing w:after="0"/>
        <w:ind w:left="0"/>
        <w:jc w:val="both"/>
      </w:pPr>
      <w:r>
        <w:rPr>
          <w:rFonts w:ascii="Times New Roman"/>
          <w:b w:val="false"/>
          <w:i w:val="false"/>
          <w:color w:val="000000"/>
          <w:sz w:val="28"/>
        </w:rPr>
        <w:t>
      2) шығындар – 2 852 699,1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47 453,3 мың теңге, оның iшiнде:</w:t>
      </w:r>
    </w:p>
    <w:bookmarkEnd w:id="10"/>
    <w:bookmarkStart w:name="z15" w:id="11"/>
    <w:p>
      <w:pPr>
        <w:spacing w:after="0"/>
        <w:ind w:left="0"/>
        <w:jc w:val="both"/>
      </w:pPr>
      <w:r>
        <w:rPr>
          <w:rFonts w:ascii="Times New Roman"/>
          <w:b w:val="false"/>
          <w:i w:val="false"/>
          <w:color w:val="000000"/>
          <w:sz w:val="28"/>
        </w:rPr>
        <w:t>
      бюджеттік кредиттер – 64 429,5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16 976,0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55 000,5 мың теңге, оның iшiнде:</w:t>
      </w:r>
    </w:p>
    <w:bookmarkEnd w:id="13"/>
    <w:bookmarkStart w:name="z18" w:id="14"/>
    <w:p>
      <w:pPr>
        <w:spacing w:after="0"/>
        <w:ind w:left="0"/>
        <w:jc w:val="both"/>
      </w:pPr>
      <w:r>
        <w:rPr>
          <w:rFonts w:ascii="Times New Roman"/>
          <w:b w:val="false"/>
          <w:i w:val="false"/>
          <w:color w:val="000000"/>
          <w:sz w:val="28"/>
        </w:rPr>
        <w:t>
      қаржы активтерiн сатып алу – 55 500,5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500,0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-132 301,8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132 301,8 мың теңге.";</w:t>
      </w:r>
    </w:p>
    <w:bookmarkEnd w:id="17"/>
    <w:bookmarkStart w:name="z22"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8"/>
    <w:bookmarkStart w:name="z23" w:id="19"/>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Қамысты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Кстаубаева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28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3" w:id="20"/>
    <w:p>
      <w:pPr>
        <w:spacing w:after="0"/>
        <w:ind w:left="0"/>
        <w:jc w:val="left"/>
      </w:pPr>
      <w:r>
        <w:rPr>
          <w:rFonts w:ascii="Times New Roman"/>
          <w:b/>
          <w:i w:val="false"/>
          <w:color w:val="000000"/>
        </w:rPr>
        <w:t xml:space="preserve"> Қамысты ауданының 2021 жылға арналған аудандық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22"/>
        <w:gridCol w:w="947"/>
        <w:gridCol w:w="947"/>
        <w:gridCol w:w="6570"/>
        <w:gridCol w:w="23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2822851,3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363992,0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457519,0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457519,0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1711214,3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1711188,8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1711188,8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2852699,1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424122,1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өкiлді, атқарушы және басқа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196141,2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168417,3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146539,4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 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128899,9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128899,9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67132,2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193459,5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1803550,3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1589783,0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213304,0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тұлғалардың қатысу үлестерін, бағалы қағаздарын сатудан түсетін түсімдер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84848,3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