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2320" w14:textId="cd52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әкімдігінің 2021 жылғы 26 шілдедегі № 102 "Қамысты ауданының елді мекендерінде салық салу объектісінің орналасуын ескеретін аймаққа бөлу коэффициенттерін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2021 жылғы 27 желтоқсандағы № 188 қаулысы. Қазақстан Республикасының Әділет министрлігінде 2022 жылғы 5 қаңтарда № 26371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ауданы әкімдігінің 2021 жылғы 26 шілдедегі № 102 "Қамысты ауданының елді мекендерінде салық салу объектісінің орналасуын ескеретін аймаққа бөлу коэффициенттерін бекіту туралы" (Нормативтік құқықтық актілерді мемлекеттік тіркеу тізілімінде № 23794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әкімдігінің қаржы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Қамысты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Қамысты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