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b3f8" w14:textId="c55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ақпандағы № 23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2021 жылғы 13 желтоқсандағы № 181 қаулысы. Қазақстан Республикасының Әділет министрлігінде 2022 жылғы 12 қаңтарда № 26456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"Үгіттік баспа материалдарын орналастыру үшін орындарды белгілеу туралы" 2015 жылғы 23 ақпандағы № 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5414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жариялағанынан кейін Қамысты ауданы әкімдігінің интернет-ресурсында орналастыруын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3. Осы қаулының орындалуын бақылау "Қамысты ауданы әкімінің аппараты" мемлекеттік мекемесінің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аумақтық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қауылысына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(Қостанай облысы әкімдігі білім басқармасының "Қамысты ауданы білім бөлімінің Адай жалпы білім беретін мектебі" коммуналдық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(ауылдық Мәдениет үйі ғимаратының сол жағында), Октябрьская көшесі (Қостанай облысы әкімдігі денсаулық сақтау басқармасының "Қамысты орталық аудандық ауруханасы" коммуналдық мемлекеттік кәсіпорнының "Алтынсарин дәрігерлік амбулаториясы" ғимаратының алды)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(Қостанай облысы әкімдігі білім басқармасының "Қамысты ауданының білім бөлімінің Бестау бастауыш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 ("Қамысты ауданы әкімдігінің Арқа ауылы әкімінің аппараты"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("Бестөбе-2" жауапкершілігі шектеулі серіктестігінің орталық кеңсесі ғимаратының алды)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(Қостанай облысы әкімдігі білім басқармасының "Қамысты ауданы білім бөлімінің Дружба негізгі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(Универмаг ғимаратына қарама-қарсы), Құдайқұлов көшесі ("Рахат" дүкені ғимаратының алды), Ержанов көшесі ("Детский мир" дүкені ғимаратының алды)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 (Қостанай облысы әкімдігі денсаулық сақтау басқармасының "Қамысты орталық аудандық ауруханасы" коммуналдық мемлекеттік кәсіпорнының "Қарабатыр фельдшерлік - акушерлік пункті"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Учительская көшесі ("Алтынсарин" жауапкершілігі шектеулі серіктестігінің кеңсесі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 ("Тагиров У.М." жеке кәсіпкердің азық-түлік дүкені ғимаратының алды)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