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904ce" w14:textId="5f904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Қамысты ауылдық округі әкімінің 2021 жылғы 19 қаңтардағы № 3 шешімі. Қостанай облысының Әділет департаментінде 2021 жылғы 21 қаңтарда № 9725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2003 жылғы 20 маусымдағы Қазақстан Республикасы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Қамысты ауылдық округі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Энергетика министрлігі" мемлекеттік мекемесіне "Солтүстік Қазақстан – Ақтөбе облысы" (әуе желісі-500 киловольт "Жітіқара – Өльке") объектісі бойынша өңіраралық электр таратудың желісін жүргізу пайдалану мақсатында Қамысты ауданының Қамысты ауылдық округі Мешітті ауылының аумағында орналасқан жалпы алаңы 0,0035 гектар жер учаскелеріне қауымдық сервитут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"Қамысты ауданы әкімдігінің Қамысты ауылдық округі әкімінің аппараты" мемлекеттік мекемесі Қазақстан Республикасының заңнамасында белгіленген тәртіппен: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 қамтамасыз етсін;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шешімді Қамысты ауданы әкімдігінің интернет-ресурсында орналастыруды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Ауылдық округі әкімінің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Наурызбаев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