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2df9" w14:textId="ca52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ақпандағы № 53 "Кандидаттарға сайлаушылармен кездесуі үшін шарттық негізде үй-жай беру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2021 жылғы 9 ақпандағы № 38 қаулысы. Қостанай облысының Әділет департаментінде 2021 жылғы 12 ақпанда № 9758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"Кандидаттарға сайлаушылармен кездесуі үшін шарттық негізде үй-жай беру туралы" 2015 жылғы 23 ақпандағы № 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наурызда "Айна" газетінде жарияланған Нормативтік құқықтық актілерді мемлекеттік тіркеу тізілімінде № 5411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әкімдік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Қарабалық ауданы әкімдігінің 2013 жылғы 9 қыркүйектегі № 293 "Кандидаттарға сайлаушылармен кездесуі үшін шарттық негізде үй-жай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қазанда "Айна" газетінде жарияланған Нормативтік құқықтық актілерді мемлекеттік тіркеу тізілімінде № 4227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"Қарабалық ауданы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Қарабалық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Қарабалық ауданы әкімі аппаратының басшысына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кездесуі үшін шарттық негізде үй - жай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381"/>
        <w:gridCol w:w="839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Кандидаттардың 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кенті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мәдениет және тілдерді дамыту бөлімінің Қарабалық аудандық мәдениет үйі"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Станционное ауылы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Новотроицкое ауылы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 ауылдык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Боскөл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Михайлов жалпы білім беретін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Есенкөл ауылдық мәдениет үйінің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Славян негізгі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"Қарабалық ауданы білім бөлімінің Бөрлі жалпы білім беретін мектебі"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ауылы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ауылдық мәдениет үйінің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