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7d56" w14:textId="9967d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Қостанай облысы Қарабалық ауданы мәслихатының 2021 жылғы 29 қарашадағы № 69 шешімі. Қазақстан Республикасының Әділет министрлігінде 2021 жылғы 9 желтоқсанда № 25665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Қарабалық ауданы мәслихатының 31.07.2023 </w:t>
      </w:r>
      <w:r>
        <w:rPr>
          <w:rFonts w:ascii="Times New Roman"/>
          <w:b w:val="false"/>
          <w:i w:val="false"/>
          <w:color w:val="ff0000"/>
          <w:sz w:val="28"/>
        </w:rPr>
        <w:t>№ 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Қарабалық аудандық мәслихат ШЕШТІ:</w:t>
      </w:r>
    </w:p>
    <w:bookmarkStart w:name="z5" w:id="1"/>
    <w:p>
      <w:pPr>
        <w:spacing w:after="0"/>
        <w:ind w:left="0"/>
        <w:jc w:val="both"/>
      </w:pPr>
      <w:r>
        <w:rPr>
          <w:rFonts w:ascii="Times New Roman"/>
          <w:b w:val="false"/>
          <w:i w:val="false"/>
          <w:color w:val="000000"/>
          <w:sz w:val="28"/>
        </w:rPr>
        <w:t xml:space="preserve">
      1. Қарабалық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Қарабалық ауданы мәслихатының 31.07.2023 </w:t>
      </w:r>
      <w:r>
        <w:rPr>
          <w:rFonts w:ascii="Times New Roman"/>
          <w:b w:val="false"/>
          <w:i w:val="false"/>
          <w:color w:val="000000"/>
          <w:sz w:val="28"/>
        </w:rPr>
        <w:t>№ 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Қарабалық аудандық мәслихатының келесі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Қарабалық аудандық мәслихатының "Мүгедектер қатарындағы кемтар балаларды үйде оқытуға жұмсаған шығындарын өтеу туралы" 2015 жылғы 24 желтоқсандағы № 421 (Нормативтік құқықтық актілерді мемлекеттік тіркеу тізілімінде № 6146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Қарабалық аудандық мәслихатының 2020 жылғы 11 мамырдағы № 492 "Мүгедектер қатарындағы кемтар балаларды үйде оқытуға жұмсаған шығындарын өтеу туралы" мәслихаттың 2015 жылғы 24 желтоқсандағы № 421 шешіміне өзгерістер енгізу туралы" (Нормативтік құқықтық актілерді мемлекеттік тіркеу тізілімінде № 9180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Қарабалық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p>
      <w:pPr>
        <w:spacing w:after="0"/>
        <w:ind w:left="0"/>
        <w:jc w:val="both"/>
      </w:pPr>
      <w:r>
        <w:rPr>
          <w:rFonts w:ascii="Times New Roman"/>
          <w:b w:val="false"/>
          <w:i w:val="false"/>
          <w:color w:val="ff0000"/>
          <w:sz w:val="28"/>
        </w:rPr>
        <w:t xml:space="preserve">
      Ескерту. Қосымша жаңа редакцияда - Қостанай облысы Қарабалық ауданы мәслихатының 31.07.2023 </w:t>
      </w:r>
      <w:r>
        <w:rPr>
          <w:rFonts w:ascii="Times New Roman"/>
          <w:b w:val="false"/>
          <w:i w:val="false"/>
          <w:color w:val="ff0000"/>
          <w:sz w:val="28"/>
        </w:rPr>
        <w:t>№ 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9" w:id="6"/>
    <w:p>
      <w:pPr>
        <w:spacing w:after="0"/>
        <w:ind w:left="0"/>
        <w:jc w:val="both"/>
      </w:pPr>
      <w:r>
        <w:rPr>
          <w:rFonts w:ascii="Times New Roman"/>
          <w:b w:val="false"/>
          <w:i w:val="false"/>
          <w:color w:val="000000"/>
          <w:sz w:val="28"/>
        </w:rPr>
        <w:t xml:space="preserve">
      1. Осы Қарабалық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 үйде оқытуға жұмсалған шығындарды өтеу" мемлекеттік қызметін көрсету (Нормативтік құқықтық актілерді мемлекеттік тіркеу тізілімінде № 22394 болып тіркелген) </w:t>
      </w:r>
      <w:r>
        <w:rPr>
          <w:rFonts w:ascii="Times New Roman"/>
          <w:b w:val="false"/>
          <w:i w:val="false"/>
          <w:color w:val="000000"/>
          <w:sz w:val="28"/>
        </w:rPr>
        <w:t>қағидаларына</w:t>
      </w:r>
      <w:r>
        <w:rPr>
          <w:rFonts w:ascii="Times New Roman"/>
          <w:b w:val="false"/>
          <w:i w:val="false"/>
          <w:color w:val="000000"/>
          <w:sz w:val="28"/>
        </w:rPr>
        <w:t xml:space="preserve"> (бұдан әрі- шығындарды өтеу қағидалары) сәйкес әзірленді.</w:t>
      </w:r>
    </w:p>
    <w:bookmarkEnd w:id="6"/>
    <w:bookmarkStart w:name="z25" w:id="7"/>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үйде оқытуға жұмсаған шығындарын өндіріп алу) мүгедектігі бар баланың үйде оқу фактісін растайтын оқу орнының анықтамасы негізінде ай сайын "Қарабалық ауданының әкімдігінің жұмыспен қамту және әлеуметтік бағдарламалар бөлімі" мемлекеттік мекемесімен жүргізіледі.</w:t>
      </w:r>
    </w:p>
    <w:bookmarkEnd w:id="7"/>
    <w:bookmarkStart w:name="z26" w:id="8"/>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8"/>
    <w:bookmarkStart w:name="z27" w:id="9"/>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9"/>
    <w:bookmarkStart w:name="z28" w:id="10"/>
    <w:p>
      <w:pPr>
        <w:spacing w:after="0"/>
        <w:ind w:left="0"/>
        <w:jc w:val="both"/>
      </w:pPr>
      <w:r>
        <w:rPr>
          <w:rFonts w:ascii="Times New Roman"/>
          <w:b w:val="false"/>
          <w:i w:val="false"/>
          <w:color w:val="000000"/>
          <w:sz w:val="28"/>
        </w:rPr>
        <w:t>
      5. Үйде оқытуға жұмсаған шығындарын өндіріп алуды тоқтатуға әкеп соққан жағдайлар туындағанда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0"/>
    <w:bookmarkStart w:name="z29" w:id="11"/>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bookmarkEnd w:id="11"/>
    <w:bookmarkStart w:name="z30" w:id="12"/>
    <w:p>
      <w:pPr>
        <w:spacing w:after="0"/>
        <w:ind w:left="0"/>
        <w:jc w:val="both"/>
      </w:pPr>
      <w:r>
        <w:rPr>
          <w:rFonts w:ascii="Times New Roman"/>
          <w:b w:val="false"/>
          <w:i w:val="false"/>
          <w:color w:val="000000"/>
          <w:sz w:val="28"/>
        </w:rPr>
        <w:t xml:space="preserve">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2"/>
    <w:bookmarkStart w:name="z31" w:id="13"/>
    <w:p>
      <w:pPr>
        <w:spacing w:after="0"/>
        <w:ind w:left="0"/>
        <w:jc w:val="both"/>
      </w:pPr>
      <w:r>
        <w:rPr>
          <w:rFonts w:ascii="Times New Roman"/>
          <w:b w:val="false"/>
          <w:i w:val="false"/>
          <w:color w:val="000000"/>
          <w:sz w:val="28"/>
        </w:rPr>
        <w:t>
      7. Үйде оқытуға жұмсаған шығындарын өндіріп алу оқу жылы ішінде ай сайын әрбір мүгедектігі бар балаға сегіз айлық есептік көрсеткішке тең.</w:t>
      </w:r>
    </w:p>
    <w:bookmarkEnd w:id="13"/>
    <w:bookmarkStart w:name="z32" w:id="14"/>
    <w:p>
      <w:pPr>
        <w:spacing w:after="0"/>
        <w:ind w:left="0"/>
        <w:jc w:val="both"/>
      </w:pPr>
      <w:r>
        <w:rPr>
          <w:rFonts w:ascii="Times New Roman"/>
          <w:b w:val="false"/>
          <w:i w:val="false"/>
          <w:color w:val="000000"/>
          <w:sz w:val="28"/>
        </w:rPr>
        <w:t xml:space="preserve">
      8. Үйде оқытуға жұмсаған шығындарды өндіріп алудан бас тарту үшін негіздер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