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2462d" w14:textId="d7246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Қарасу ауданы ауылдарының, ауылдық округтерінің 2021-2023 жылдарға арналған бюджеттері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мәслихатының 2021 жылғы 8 қаңтардағы № 459 шешімі. Қостанай облысының Әділет департаментінде 2021 жылғы 13 қаңтарда № 9714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жергiлiктi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Қарасу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Айдарлы ауылдық округінің 2021-2023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13 585,0 мың теңге, оның iшiнде: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2 916,0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–10 669,0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13 909,1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- 324,1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324,1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Қарасу ауданы мәслихатының 16.07.2021 </w:t>
      </w:r>
      <w:r>
        <w:rPr>
          <w:rFonts w:ascii="Times New Roman"/>
          <w:b w:val="false"/>
          <w:i w:val="false"/>
          <w:color w:val="00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арналған Айдарлы ауылдық округінің бюджетінде аудандық бюджеттен берілетін субвенциялар көлемі 10 669,0 мың теңге сомасында көзделгені ескерілсін.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Жалғысқан ауылының 2021-2023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15 160,0 мың теңге, оның iшiнде: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1 321,0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–13 839,0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15 836,9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- 676,9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676,9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Қостанай облысы Қарасу ауданы мәслихатының 19.11.2021 </w:t>
      </w:r>
      <w:r>
        <w:rPr>
          <w:rFonts w:ascii="Times New Roman"/>
          <w:b w:val="false"/>
          <w:i w:val="false"/>
          <w:color w:val="00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2021 жылға арналған Жалғысқан ауылының бюджетінде аудандық бюджеттен берілетін субвенциялар көлемі 13 389,0 мың теңге сомасында көзделгені ескерілсін.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Жамбыл ауылдық округінің 2021-2023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20 844,4 мың теңге, оның iшiнде: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3 930,4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–16 914,0 мың теңге;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21 814,6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- 970,2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970,2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Қостанай облысы Қарасу ауданы мәслихатының 19.11.2021 </w:t>
      </w:r>
      <w:r>
        <w:rPr>
          <w:rFonts w:ascii="Times New Roman"/>
          <w:b w:val="false"/>
          <w:i w:val="false"/>
          <w:color w:val="00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2021 жылға арналған Жамбыл ауылдық округінің бюджетінде аудандық бюджеттен берілетін субвенциялар көлемі 12 682,0 мың теңге сомасында көзделгені ескерілсін.</w:t>
      </w:r>
    </w:p>
    <w:bookmarkEnd w:id="27"/>
    <w:bookmarkStart w:name="z4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Ильичев ауылдық округінің 2021-2023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8"/>
    <w:bookmarkStart w:name="z4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21 978,6 мың теңге, оның iшiнде: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2 486,0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19 492,6 мың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22 383,1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- 404,5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404,5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Қостанай облысы Қарасу ауданы мәслихатының 19.11.2021 </w:t>
      </w:r>
      <w:r>
        <w:rPr>
          <w:rFonts w:ascii="Times New Roman"/>
          <w:b w:val="false"/>
          <w:i w:val="false"/>
          <w:color w:val="00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2021 жылға арналған Ильичев ауылдық округінің бюджетінде аудандық бюджеттен берілетін субвенциялар көлемі 13 921,0 мың теңге сомасында көзделгені ескерілсін.</w:t>
      </w:r>
    </w:p>
    <w:bookmarkEnd w:id="39"/>
    <w:bookmarkStart w:name="z6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Қарамырза ауылдық округінің 2021-2023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40"/>
    <w:bookmarkStart w:name="z6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17 297,0 мың теңге, оның iшiнде: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1 969,0 мың теңге;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–15 328,0 мың теңге;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–17 755,4 мың теңге;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- 458,4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458,4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Қостанай облысы Қарасу ауданы мәслихатының 19.11.2021 </w:t>
      </w:r>
      <w:r>
        <w:rPr>
          <w:rFonts w:ascii="Times New Roman"/>
          <w:b w:val="false"/>
          <w:i w:val="false"/>
          <w:color w:val="00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2021 жылға арналған Қарамырза ауылдық округінің бюджетінде аудандық бюджеттен берілетін субвенциялар көлемі 12 150,0 мың теңге сомасында көзделгені ескерілсін.</w:t>
      </w:r>
    </w:p>
    <w:bookmarkEnd w:id="51"/>
    <w:bookmarkStart w:name="z7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Қарасу ауылдық округінің 2021-2023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52"/>
    <w:bookmarkStart w:name="z7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88 516,8 мың теңге, оның iшiнде: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17 324,0 мың теңге;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130,0 мың теңге;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71 062,8 мың теңге;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92 970,3 мың теңге;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- 4 453,5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4 453,5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Қостанай облысы Қарасу ауданы мәслихатының 19.11.2021 </w:t>
      </w:r>
      <w:r>
        <w:rPr>
          <w:rFonts w:ascii="Times New Roman"/>
          <w:b w:val="false"/>
          <w:i w:val="false"/>
          <w:color w:val="00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2021 жылға арналған Қарасу ауылдық округінің бюджетінде аудандық бюджеттен берілетін субвенциялар көлемі 53 809,0 мың теңге сомасында көзделгені ескерілсін.</w:t>
      </w:r>
    </w:p>
    <w:bookmarkEnd w:id="63"/>
    <w:bookmarkStart w:name="z8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Қойбағар ауылдық округінің 2021-2023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64"/>
    <w:bookmarkStart w:name="z9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24 820,2 мың теңге, оның iшiнде: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3 870,0 мың теңге;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180,0 мың теңге;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20 770,2 мың теңге;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25 713,0 мың теңге;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- 892,8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892,8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Қостанай облысы Қарасу ауданы мәслихатының 19.11.2021 </w:t>
      </w:r>
      <w:r>
        <w:rPr>
          <w:rFonts w:ascii="Times New Roman"/>
          <w:b w:val="false"/>
          <w:i w:val="false"/>
          <w:color w:val="00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2021 жылға арналған Қойбағар ауылдық округінің бюджетінде аудандық бюджеттен берілетін субвенциялар көлемі 13 791,0 мың теңге сомасында көзделгені ескерілсін.</w:t>
      </w:r>
    </w:p>
    <w:bookmarkEnd w:id="75"/>
    <w:bookmarkStart w:name="z10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Люблин ауылдық округінің 2021-2023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76"/>
    <w:bookmarkStart w:name="z10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22 618,9 мың теңге, оның iшiнде:</w:t>
      </w:r>
    </w:p>
    <w:bookmarkEnd w:id="77"/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3 002,1 мың теңге;</w:t>
      </w:r>
    </w:p>
    <w:bookmarkEnd w:id="78"/>
    <w:bookmarkStart w:name="z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79"/>
    <w:bookmarkStart w:name="z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80"/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19 601,9 мың теңге;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23 195,3 мың теңге;</w:t>
      </w:r>
    </w:p>
    <w:bookmarkEnd w:id="82"/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85"/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- 576,4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576,4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 жаңа редакцияда - Қостанай облысы Қарасу ауданы мәслихатының 19.11.2021 </w:t>
      </w:r>
      <w:r>
        <w:rPr>
          <w:rFonts w:ascii="Times New Roman"/>
          <w:b w:val="false"/>
          <w:i w:val="false"/>
          <w:color w:val="00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2021 жылға арналған Люблин ауылдық округінің бюджетінде аудандық бюджеттен берілетін субвенциялар көлемі 10 726,0 мың теңге сомасында көзделгені ескерілсін.</w:t>
      </w:r>
    </w:p>
    <w:bookmarkEnd w:id="87"/>
    <w:bookmarkStart w:name="z11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Новопавлов ауылы 2021-2023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88"/>
    <w:bookmarkStart w:name="z11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18 200,0 мың теңге, оның iшiнде:</w:t>
      </w:r>
    </w:p>
    <w:bookmarkEnd w:id="89"/>
    <w:bookmarkStart w:name="z10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1 361,4 мың теңге;</w:t>
      </w:r>
    </w:p>
    <w:bookmarkEnd w:id="90"/>
    <w:bookmarkStart w:name="z10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91"/>
    <w:bookmarkStart w:name="z10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92"/>
    <w:bookmarkStart w:name="z11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16 824,0 мың теңге;</w:t>
      </w:r>
    </w:p>
    <w:bookmarkEnd w:id="93"/>
    <w:bookmarkStart w:name="z11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18 502,6 мың теңге;</w:t>
      </w:r>
    </w:p>
    <w:bookmarkEnd w:id="94"/>
    <w:bookmarkStart w:name="z11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95"/>
    <w:bookmarkStart w:name="z11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96"/>
    <w:bookmarkStart w:name="z11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97"/>
    <w:bookmarkStart w:name="z11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- 302,6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302,6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17-тармақ жаңа редакцияда - Қостанай облысы Қарасу ауданы мәслихатының 19.11.2021 </w:t>
      </w:r>
      <w:r>
        <w:rPr>
          <w:rFonts w:ascii="Times New Roman"/>
          <w:b w:val="false"/>
          <w:i w:val="false"/>
          <w:color w:val="00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2021 жылға арналған Новопавлов ауылы бюджетінде аудандық бюджеттен берілетін субвенциялар көлемі 13 362,0 мың теңге сомасында көзделгені ескерілсін.</w:t>
      </w:r>
    </w:p>
    <w:bookmarkEnd w:id="99"/>
    <w:bookmarkStart w:name="z13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Октябрь ауылдық округінің 2021-2023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00"/>
    <w:bookmarkStart w:name="z13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115 951,4 мың теңге, оның iшiнде:</w:t>
      </w:r>
    </w:p>
    <w:bookmarkEnd w:id="101"/>
    <w:bookmarkStart w:name="z12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11 988,4 мың теңге;</w:t>
      </w:r>
    </w:p>
    <w:bookmarkEnd w:id="102"/>
    <w:bookmarkStart w:name="z12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03"/>
    <w:bookmarkStart w:name="z12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04"/>
    <w:bookmarkStart w:name="z12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103 963,0 мың теңге;</w:t>
      </w:r>
    </w:p>
    <w:bookmarkEnd w:id="105"/>
    <w:bookmarkStart w:name="z12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120 030,7 мың теңге;</w:t>
      </w:r>
    </w:p>
    <w:bookmarkEnd w:id="106"/>
    <w:bookmarkStart w:name="z12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107"/>
    <w:bookmarkStart w:name="z12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108"/>
    <w:bookmarkStart w:name="z12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109"/>
    <w:bookmarkStart w:name="z12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- 4 079,3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4 079,3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19-тармақ жаңа редакцияда - Қостанай облысы Қарасу ауданы мәслихатының 19.11.2021 </w:t>
      </w:r>
      <w:r>
        <w:rPr>
          <w:rFonts w:ascii="Times New Roman"/>
          <w:b w:val="false"/>
          <w:i w:val="false"/>
          <w:color w:val="00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2021 жылға арналған Октябрь ауылдық округінің бюджетінде аудандық бюджеттен берілетін субвенциялар көлемі 20 927,0 мың теңге сомасында көзделгені ескерілсін.</w:t>
      </w:r>
    </w:p>
    <w:bookmarkEnd w:id="111"/>
    <w:bookmarkStart w:name="z14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Ушаков ауылдық округінің 2021-2023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12"/>
    <w:bookmarkStart w:name="z14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16 834,0 мың теңге, оның iшiнде:</w:t>
      </w:r>
    </w:p>
    <w:bookmarkEnd w:id="113"/>
    <w:bookmarkStart w:name="z13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1 706,0 мың теңге;</w:t>
      </w:r>
    </w:p>
    <w:bookmarkEnd w:id="114"/>
    <w:bookmarkStart w:name="z13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15"/>
    <w:bookmarkStart w:name="z13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16"/>
    <w:bookmarkStart w:name="z13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15 128,0 мың теңге;</w:t>
      </w:r>
    </w:p>
    <w:bookmarkEnd w:id="117"/>
    <w:bookmarkStart w:name="z13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16 993,4 мың теңге;</w:t>
      </w:r>
    </w:p>
    <w:bookmarkEnd w:id="118"/>
    <w:bookmarkStart w:name="z14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119"/>
    <w:bookmarkStart w:name="z14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120"/>
    <w:bookmarkStart w:name="z14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121"/>
    <w:bookmarkStart w:name="z14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- 159,4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159,4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21-тармақ жаңа редакцияда - Қостанай облысы Қарасу ауданы мәслихатының 19.11.2021 </w:t>
      </w:r>
      <w:r>
        <w:rPr>
          <w:rFonts w:ascii="Times New Roman"/>
          <w:b w:val="false"/>
          <w:i w:val="false"/>
          <w:color w:val="00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2021 жылға арналған Ушаков ауылдық округінің бюджетінде аудандық бюджеттен берілетін субвенциялар көлемі 13 327,0 мың теңге сомасында көзделгені ескерілсін.</w:t>
      </w:r>
    </w:p>
    <w:bookmarkEnd w:id="123"/>
    <w:bookmarkStart w:name="z15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Шолақашы ауылдық округінің 2021-2023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24"/>
    <w:bookmarkStart w:name="z16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21 013,0 мың теңге, оның iшiнде:</w:t>
      </w:r>
    </w:p>
    <w:bookmarkEnd w:id="125"/>
    <w:bookmarkStart w:name="z14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8 857,0 мың теңге;</w:t>
      </w:r>
    </w:p>
    <w:bookmarkEnd w:id="126"/>
    <w:bookmarkStart w:name="z15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27"/>
    <w:bookmarkStart w:name="z15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28"/>
    <w:bookmarkStart w:name="z15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12 156,0 мың теңге;</w:t>
      </w:r>
    </w:p>
    <w:bookmarkEnd w:id="129"/>
    <w:bookmarkStart w:name="z15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23 109,0 мың теңге;</w:t>
      </w:r>
    </w:p>
    <w:bookmarkEnd w:id="130"/>
    <w:bookmarkStart w:name="z15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131"/>
    <w:bookmarkStart w:name="z15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132"/>
    <w:bookmarkStart w:name="z15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133"/>
    <w:bookmarkStart w:name="z15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- 2 096,0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2 096,0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23-тармақ жаңа редакцияда - Қостанай облысы Қарасу ауданы мәслихатының 19.11.2021 </w:t>
      </w:r>
      <w:r>
        <w:rPr>
          <w:rFonts w:ascii="Times New Roman"/>
          <w:b w:val="false"/>
          <w:i w:val="false"/>
          <w:color w:val="00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2021 жылға арналған Шолақашы ауылдық округінің бюджетінде аудандық бюджеттен берілетін субвенциялар көлемі 6 903,0 мың теңге сомасында көзделгені ескерілсін.</w:t>
      </w:r>
    </w:p>
    <w:bookmarkEnd w:id="135"/>
    <w:bookmarkStart w:name="z17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Черняев ауылдық округінің 2021-2023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36"/>
    <w:bookmarkStart w:name="z17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19 138,0 мың теңге, оның iшiнде:</w:t>
      </w:r>
    </w:p>
    <w:bookmarkEnd w:id="137"/>
    <w:bookmarkStart w:name="z16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1 229,0 мың теңге;</w:t>
      </w:r>
    </w:p>
    <w:bookmarkEnd w:id="138"/>
    <w:bookmarkStart w:name="z16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39"/>
    <w:bookmarkStart w:name="z16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40"/>
    <w:bookmarkStart w:name="z16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17 909,0 мың теңге;</w:t>
      </w:r>
    </w:p>
    <w:bookmarkEnd w:id="141"/>
    <w:bookmarkStart w:name="z16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19 650,0 мың теңге;</w:t>
      </w:r>
    </w:p>
    <w:bookmarkEnd w:id="142"/>
    <w:bookmarkStart w:name="z16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143"/>
    <w:bookmarkStart w:name="z16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144"/>
    <w:bookmarkStart w:name="z17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145"/>
    <w:bookmarkStart w:name="z17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- 512,0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512,0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25-тармақ жаңа редакцияда - Қостанай облысы Қарасу ауданы мәслихатының 19.11.2021 </w:t>
      </w:r>
      <w:r>
        <w:rPr>
          <w:rFonts w:ascii="Times New Roman"/>
          <w:b w:val="false"/>
          <w:i w:val="false"/>
          <w:color w:val="00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2021 жылға арналған Черняев ауылдық округінің бюджетінде аудандық бюджеттен берілетін субвенциялар көлемі 13 864,0 мың теңге сомасында көзделгені ескерілсін.</w:t>
      </w:r>
    </w:p>
    <w:bookmarkEnd w:id="147"/>
    <w:bookmarkStart w:name="z18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Осы шешім 2021 жылғы 1 қаңтардан бастап қолданысқа енгізіледі.</w:t>
      </w:r>
    </w:p>
    <w:bookmarkEnd w:id="1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Карасу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95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Айдарлы ауылдық округінің 2021 жылға арналған бюджеті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Қарасу ауданы мәслихатының 16.07.2021 </w:t>
      </w:r>
      <w:r>
        <w:rPr>
          <w:rFonts w:ascii="Times New Roman"/>
          <w:b w:val="false"/>
          <w:i w:val="false"/>
          <w:color w:val="ff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01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Айдарлы ауылдық округінің 2022 жылға арналған бюджеті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207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Айдарлы ауылдық округінің 2023 жылға арналған бюджеті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213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Жалғыскан ауылының 2021 жылға арналған бюджеті</w:t>
      </w:r>
    </w:p>
    <w:bookmarkEnd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Қостанай облысы Қарасу ауданы мәслихатының 19.11.2021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219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Жалғыскан ауылының 2022 жылға арналған бюджеті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225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Жалғыскан ауылының 2023 жылға арналған бюджеті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231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ауылдық округінің 2021 жылға арналған бюджеті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Қостанай облысы Қарасу ауданы мәслихатының 19.11.2021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237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ауылдық округінің 2022 жылға арналған бюджеті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243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ауылдық округінің 2023 жылға арналған бюджеті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249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Ильичев ауылдық округінің 2021 жылға арналған бюджеті</w:t>
      </w:r>
    </w:p>
    <w:bookmarkEnd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Қостанай облысы Қарасу ауданы мәслихатының 19.11.2021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bookmarkStart w:name="z255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Ильичев ауылдық округінің 2022 жылға арналған бюджеті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261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Ильичев ауылдық округінің 2023 жылға арналған бюджеті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267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Қарамырза ауылдық округінің 2021 жылға арналған бюджеті</w:t>
      </w:r>
    </w:p>
    <w:bookmarkEnd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Қостанай облысы Қарасу ауданы мәслихатының 19.11.2021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bookmarkStart w:name="z273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Қарамырза ауылдық округінің 2022 жылға арналған бюджеті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bookmarkStart w:name="z279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Қарамырза ауылдық округінің 2023 жылға арналған бюджеті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285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Қарасу ауылдық округінің 2021 жылға арналған бюджеті</w:t>
      </w:r>
    </w:p>
    <w:bookmarkEnd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Қостанай облысы Қарасу ауданы мәслихатының 19.11.2021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bookmarkStart w:name="z291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Қарасу ауылдық округінің 2022 жылға арналған бюджеті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bookmarkStart w:name="z297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Қарасу ауылдық округінің 2023 жылға арналған бюджеті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303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Қойбағар ауылдық округінің 2021 жылға арналған бюджеті</w:t>
      </w:r>
    </w:p>
    <w:bookmarkEnd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Қостанай облысы Қарасу ауданы мәслихатының 19.11.2021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</w:tbl>
    <w:bookmarkStart w:name="z309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Қойбағар ауылдық округінің 2022 жылға арналған бюджеті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</w:tbl>
    <w:bookmarkStart w:name="z315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Қойбағар ауылдық округінің 2023 жылға арналған бюджеті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321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Люблин ауылдық округінің 2021 жылға арналған бюджеті</w:t>
      </w:r>
    </w:p>
    <w:bookmarkEnd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Қостанай облысы Қарасу ауданы мәслихатының 19.11.2021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23-қосымша</w:t>
            </w:r>
          </w:p>
        </w:tc>
      </w:tr>
    </w:tbl>
    <w:bookmarkStart w:name="z327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Люблин ауылдық округінің 2022 жылға арналған бюджеті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24-қосымша</w:t>
            </w:r>
          </w:p>
        </w:tc>
      </w:tr>
    </w:tbl>
    <w:bookmarkStart w:name="z333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Люблин ауылдық округінің 2023 жылға арналған бюджеті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339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Новопавлов ауылының 2021 жылға арналған бюджеті</w:t>
      </w:r>
    </w:p>
    <w:bookmarkEnd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Қостанай облысы Қарасу ауданы мәслихатының 19.11.2021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26-қосымша</w:t>
            </w:r>
          </w:p>
        </w:tc>
      </w:tr>
    </w:tbl>
    <w:bookmarkStart w:name="z345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Новопавлов ауылының 2022 жылға арналған бюджеті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27-қосымша</w:t>
            </w:r>
          </w:p>
        </w:tc>
      </w:tr>
    </w:tbl>
    <w:bookmarkStart w:name="z351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Новопавлов ауылының 2023 жылға арналған бюджеті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357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Октябрь ауылдық округінің 2021 жылға арналған бюджеті</w:t>
      </w:r>
    </w:p>
    <w:bookmarkEnd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Қостанай облысы Қарасу ауданы мәслихатының 19.11.2021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- 4079,3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29-қосымша</w:t>
            </w:r>
          </w:p>
        </w:tc>
      </w:tr>
    </w:tbl>
    <w:bookmarkStart w:name="z363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Октябрь ауылдық округінің 2022 жылға арналған бюджеті</w:t>
      </w:r>
    </w:p>
    <w:bookmarkEnd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29-қосымша жаңа редакцияда - Қостанай облысы Қарасу ауданы мәслихатының 16.07.2021 </w:t>
      </w:r>
      <w:r>
        <w:rPr>
          <w:rFonts w:ascii="Times New Roman"/>
          <w:b w:val="false"/>
          <w:i w:val="false"/>
          <w:color w:val="ff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30-қосымша</w:t>
            </w:r>
          </w:p>
        </w:tc>
      </w:tr>
    </w:tbl>
    <w:bookmarkStart w:name="z369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Октябрь ауылдық округінің 2023 жылға арналған бюджеті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375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Ушаков ауылдық округінің 2021 жылға арналған бюджеті</w:t>
      </w:r>
    </w:p>
    <w:bookmarkEnd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- Қостанай облысы Қарасу ауданы мәслихатының 19.11.2021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32-қосымша</w:t>
            </w:r>
          </w:p>
        </w:tc>
      </w:tr>
    </w:tbl>
    <w:bookmarkStart w:name="z381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Ушаков ауылдық округінің 2022 жылға арналған бюджеті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33-қосымша</w:t>
            </w:r>
          </w:p>
        </w:tc>
      </w:tr>
    </w:tbl>
    <w:bookmarkStart w:name="z387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Ушаков ауылдық округінің 2023 жылға арналған бюджеті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393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Шолақашы ауылдық округінің 2021 жылға арналған бюджеті</w:t>
      </w:r>
    </w:p>
    <w:bookmarkEnd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34-қосымша жаңа редакцияда - Қостанай облысы Қарасу ауданы мәслихатының 19.11.2021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35-қосымша</w:t>
            </w:r>
          </w:p>
        </w:tc>
      </w:tr>
    </w:tbl>
    <w:bookmarkStart w:name="z399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Шолақашы ауылдық округінің 2022 жылға арналған бюджеті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36-қосымша</w:t>
            </w:r>
          </w:p>
        </w:tc>
      </w:tr>
    </w:tbl>
    <w:bookmarkStart w:name="z405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Шолақашы ауылдық округінің 2023 жылға арналған бюджеті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37-қосымша</w:t>
            </w:r>
          </w:p>
        </w:tc>
      </w:tr>
    </w:tbl>
    <w:bookmarkStart w:name="z411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Черняев ауылдық округінің 2021 жылға арналған бюджеті</w:t>
      </w:r>
    </w:p>
    <w:bookmarkEnd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37-қосымша жаңа редакцияда - Қостанай облысы Қарасу ауданы мәслихатының 19.11.2021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38-қосымша</w:t>
            </w:r>
          </w:p>
        </w:tc>
      </w:tr>
    </w:tbl>
    <w:bookmarkStart w:name="z417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Черняев ауылдық округінің 2022 жылға арналған бюджеті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39-қосымша</w:t>
            </w:r>
          </w:p>
        </w:tc>
      </w:tr>
    </w:tbl>
    <w:bookmarkStart w:name="z423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Черняев ауылдық округінің 2023 жылға арналған бюджеті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