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d384" w14:textId="b5ad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27 желтоқсандағы № 218 "Кандидаттарға сайлаушылармен кездесуі үшін үй-жай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2021 жылғы 13 шілдедегі № 100 қаулысы. Қазақстан Республикасының Әділет министрлігінде 2021 жылғы 16 шілдеде № 23566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"Кандидаттарға сайлаушылармен кездесуі үшін үй-жай беру туралы" 2019 жылғы 27 желтоқсандағы № 218 (Нормативтік құқықтық актілерді мемлекеттік тіркеу тізілімінде № 8847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