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444c" w14:textId="8554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2017 жылғы 17 ақпандағы "Мүгедектер үшін жұмыс орындарына квота белгілеу туралы" № 37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2021 жылғы 19 тамыздағы № 124 қаулысы. Қазақстан Республикасының Әділет министрлігінде 2021 жылғы 26 тамызда № 24114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2017 жылғы 17 ақпандағы "Мүгедектер үшін жұмыс орындарына квота белгілеу туралы" (Нормативтік құқықтық актілерді мемлекеттік тіркеу тізілімінде № 6910 болып тіркелген) № 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