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f41c" w14:textId="8def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2021 жылғы 23 тамыздағы № 126 қаулысы. Қазақстан Республикасының Әділет министрлігінде 2021 жылғы 14 қыркүйекте № 24337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барлық кандидаттар үшін үгіттік баспа материалдарын орналастыру үшін орындар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әкімдіктің кейбір қаулыларының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"Қарасу ауданы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жарияланғанынан кейін Қарасу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Қарасу ауданы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аудандық аумақтық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Қарасу ауданы әкімдігінің 30.12.2022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Жалғызхан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"Валиева" жеке кәсіпкердің "Фортуна" дүкені ғимаратының жанында, Комсомольская көшесі, 28,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"Новопавлов ауылы әкімінің аппараты" мемлекеттік мекемесі ғимаратының жанында, Школьный тұйық көшесі,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"Елена-Л" жауапкершілігі шектеулі серіктестігі ғимаратының жанында, Советская көшесі,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"Колесник Т.В." жеке кәсіпкердің дүкені ғимаратының жанында, Ленина көшесі,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 МЛ" жауапкершілігі шектеулі серіктестігі ғимаратының жанында, Целинная көшесі, 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ауылдық округі әкімінің аппараты" мемлекеттік мекемесі ғимаратының жанында, Школьный тұйық көшесі,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"Симченко С.Н.", жеке кәсіпкердің "Рахат" дүкені ғимаратының жанында, Юбилейная көшесі,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"Есмуханова Д.Р." жеке кәсіпкердің "Рахат" дүкені ғимаратының жанында, Ленинградская көшесі, 13А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ғимаратының жанында, Ленина көшесі,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"Рамазан-Қарасу" жауапкершілігі шектеулі серіктестігінің ауылдық клубы ғимаратының жанында, Центральная көшесі,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дүкен ғимаратының жанында, Комсомольская көшесі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"Қарасу ауданы білім бөлімінің Қарасу жалпы білім беретін мектебі" коммуналдық мемлекеттік мекемесі ғимаратының жанында, Комсомольская көшесі, 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Қарасу ауылдық округі әкімінің аппараты" мемлекеттік мекемесі ғимаратының жанында, Исакова А. көшесі, 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"Қазпошта", акционерлік қоғамы ғимаратының жанында, Исакова А. көшесі, 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әкімдігінің Денсаулық сақтау басқармасы "Қарасу аудандық ауруханасы" коммуналдық мемлекеттiк кәсiпорны ғимаратының жанында, Рамазанова көшесі,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 "Азаматтарға арналған үкімет" мемлекеттік корпорациясы" коммерциялық емес акционерлік қоғамы филиалының "Халыққа қызмет көрсету орталығы" департаментінің Қарасу ауданы бойынша бөлімі ғимаратының жанында, Комсомольская көшесі, 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"Қарасу ауданы білім бөлімінің Қараман жалпы білім беретін мектебі" коммуналдық мемлекеттік мекемесі ғимаратының жанында, Садовая көшесі,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Қойбағар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"Қарасу ауданы білім бөлімінің Амангелді жалпы білім беретін мектебі" коммуналдық мемлекеттік мекемесі ғимаратының жанында, Целинная көшесі, 35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Қойбағар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"Жапарова Г.С." жеке кәсіпкердің "Алмагүл" дүкені ғимаратының жанында, Центральная көшесі, 20,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"Қойбағар ауылдық округі әкімінің аппараты" мемлекеттік мекемесі ғимаратының жанында, Кооперативная көшесі,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"Люблинка" жауапкершілігі шектеулі серіктестігі ғимаратының жанында, Октябрьская көшесі, 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ауылдық клубы ғимаратының жанында, Центральная көшесі,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үйдың жанында, Дорожная көшесі, 22/1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Октябрь ауылдық округі әкімінің аппараты" мемлекеттік мекемесі ғимаратының жанында, Ленин көшесі, 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 білім басқармасының "Қарасу ауданы білім бөлімінің "Салтанат" бөбекжайы" коммуналдық мемлекеттік қазыналық кәсіпорны ғимаратының жанында, Амангельды көшесі, 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"Железнодорожное АМФ" жауапкершілігі шектеулі серіктестігінің мәдениет үйі ғимаратының жанында, Воронежская көшесі, 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"Фоменко Н.П." жеке кәсіпкердің "Колос" дүкені ғимаратының жанында, Ленина көшесі, 3,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үйдың жанында, Целинная көшесі, 3/1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"Ушаков ауылдық округі әкімінің аппараты" мемлекеттік мекемесі ғимаратының жанында, Ленина көшесі, 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"Лопоухова Г.В." жеке кәсіпкердің дүкені ғимаратының жанында, Мира көшесі, 25,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Шолақашы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Шолақашы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Шолақашы мәдениет үйі ғимаратының жанында, Ленинградская көшесі, 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"Шолақашы ауылдық округі әкімінің аппараты" мемлекеттік мекемесі ғимаратының жанында, Ленинградская көшесі,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"Ганзельман А.В." жеке кәсіпкердің "Прима" дүкені ғимаратының жанында, Ленина көшесі, 12,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үйдың жанында, Титова көшесі, 7/1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"Ақ-Ниет" жауапкершілігі шектеулі серіктестігі ғимаратының жанында, Мира көшесі,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"Бірлік-Өмір" жауапкершілігі шектеулі серіктестігі ғимаратының жанында, Ленина көшесі,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әкімдігінің мәдениет, тілдерді дамыту, дене шынықтыру және спорт бөлімінің "Достық" аудандық Мәдениет үйі" мемлекеттік коммуналдық қазыналық кәсіпорының Черняевка ауылдық клубы ғимаратының жанында, Кононенко көшесі, 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әкімдігінің мәдениет, тілдерді дамыту, дене шынықтыру және спорт бөлімінің "Достық" аудандық Мәдениет үйі" мемлекеттік коммуналдық қазыналық кәсіпорының Зеленовка ауылдық клубы ғимаратының жанында, Зеленая көшесі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 әкімдігінің күшi жойылған кейбiр қаулыларының тiзбесi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"Барлық кандидаттар үшін үгіттік баспа материалдарын орналастыру үшін орындарды белгілеу туралы" 2017 жылғы 30 қарашадағы № 213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7390 болып тіркелген).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Әкімдіктің "Әкiмдіктiң 2017 жылғы 30 қарашадағы № 213 "Барлық кандидаттар үшін үгіттік баспа материалдарын орналастыру үшін орындарды белгілеу туралы" қаулысына өзгеріс енгізу туралы" 2019 жылғы 14 маусымдағы № 115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8533 болып тіркелген).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Әкімдіктің "Әкiмдіктiң 2017 жылғы 30 қарашадағы № 213 "Барлық кандидаттар үшін үгіттік баспа материалдарын орналастыру үшін орындарды белгілеу туралы" қаулысына өзгеріс енгізу туралы" 2020 жылғы 14 қаңтардағы № 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8900 болып тіркелген).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