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2cbd" w14:textId="bcb2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6 қаңтардағы № 596 "Қостанай ауданы Тобыл қаласының, ауылдық округтерінің 2021-2023 жылдарға арналған бюджеттері туралы" шешіміне өзгерістер және толықтырулар енгізу туралы</w:t>
      </w:r>
    </w:p>
    <w:p>
      <w:pPr>
        <w:spacing w:after="0"/>
        <w:ind w:left="0"/>
        <w:jc w:val="both"/>
      </w:pPr>
      <w:r>
        <w:rPr>
          <w:rFonts w:ascii="Times New Roman"/>
          <w:b w:val="false"/>
          <w:i w:val="false"/>
          <w:color w:val="000000"/>
          <w:sz w:val="28"/>
        </w:rPr>
        <w:t>Қостанай облысы Қостанай ауданы мәслихатының 2021 жылғы 26 ақпандағы № 26 шешімі. Қостанай облысының Әділет департаментінде 2021 жылғы 1 наурызда № 9800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"Қостанай ауданы Тобыл қаласының, ауылдық округтерінің 2021-2023 жылдарға арналған бюджеттері туралы" 2021 жылғы 6 қаңтардағы </w:t>
      </w:r>
      <w:r>
        <w:rPr>
          <w:rFonts w:ascii="Times New Roman"/>
          <w:b w:val="false"/>
          <w:i w:val="false"/>
          <w:color w:val="000000"/>
          <w:sz w:val="28"/>
        </w:rPr>
        <w:t>№ 596</w:t>
      </w:r>
      <w:r>
        <w:rPr>
          <w:rFonts w:ascii="Times New Roman"/>
          <w:b w:val="false"/>
          <w:i w:val="false"/>
          <w:color w:val="000000"/>
          <w:sz w:val="28"/>
        </w:rPr>
        <w:t xml:space="preserve"> шешіміне (2021 жылғы 11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9699 болып тіркелген) мынадай өзгерістер және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Тобыл қаласының 2021-2023 жылдарға арналған бюджеті тиісінше 1, 2 және 3-қосымшаларға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- 621313,0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- 111028,0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- 3100,0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- 507185,0 мың теңге;</w:t>
      </w:r>
    </w:p>
    <w:bookmarkEnd w:id="8"/>
    <w:bookmarkStart w:name="z13" w:id="9"/>
    <w:p>
      <w:pPr>
        <w:spacing w:after="0"/>
        <w:ind w:left="0"/>
        <w:jc w:val="both"/>
      </w:pPr>
      <w:r>
        <w:rPr>
          <w:rFonts w:ascii="Times New Roman"/>
          <w:b w:val="false"/>
          <w:i w:val="false"/>
          <w:color w:val="000000"/>
          <w:sz w:val="28"/>
        </w:rPr>
        <w:t>
      2) шығындар - 663208,2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- 0,0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- 41895,2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- 41895,2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2-1-тармағымен</w:t>
      </w:r>
      <w:r>
        <w:rPr>
          <w:rFonts w:ascii="Times New Roman"/>
          <w:b w:val="false"/>
          <w:i w:val="false"/>
          <w:color w:val="000000"/>
          <w:sz w:val="28"/>
        </w:rPr>
        <w:t xml:space="preserve"> толықтырылсын:</w:t>
      </w:r>
    </w:p>
    <w:bookmarkEnd w:id="16"/>
    <w:bookmarkStart w:name="z21" w:id="17"/>
    <w:p>
      <w:pPr>
        <w:spacing w:after="0"/>
        <w:ind w:left="0"/>
        <w:jc w:val="both"/>
      </w:pPr>
      <w:r>
        <w:rPr>
          <w:rFonts w:ascii="Times New Roman"/>
          <w:b w:val="false"/>
          <w:i w:val="false"/>
          <w:color w:val="000000"/>
          <w:sz w:val="28"/>
        </w:rPr>
        <w:t>
      "2-1. 2021 жылға арналған Тобыл қаласының бюджетінде елдi мекендердi абаттандыруға және көгалдандыруға 215000,0 мың теңге сомасында, автомобиль жолдарының жұмыс істеуін қамтамасыз етуге 270000,0 мың теңге сомасында аудандық бюджеттен берілетін ағымдағы нысаналы трансферттер көзделгені ескерілсін.";</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18"/>
    <w:bookmarkStart w:name="z23" w:id="19"/>
    <w:p>
      <w:pPr>
        <w:spacing w:after="0"/>
        <w:ind w:left="0"/>
        <w:jc w:val="both"/>
      </w:pPr>
      <w:r>
        <w:rPr>
          <w:rFonts w:ascii="Times New Roman"/>
          <w:b w:val="false"/>
          <w:i w:val="false"/>
          <w:color w:val="000000"/>
          <w:sz w:val="28"/>
        </w:rPr>
        <w:t xml:space="preserve">
      "3. Айсары ауылдық округінің 2021-2023 жылдарға арналған бюджеті тиісінше 4, 5 және 6-қосымшаларға сәйкес, оның ішінде 2021 жылға мынадай көлемдерде бекітілсін: </w:t>
      </w:r>
    </w:p>
    <w:bookmarkEnd w:id="19"/>
    <w:bookmarkStart w:name="z24" w:id="20"/>
    <w:p>
      <w:pPr>
        <w:spacing w:after="0"/>
        <w:ind w:left="0"/>
        <w:jc w:val="both"/>
      </w:pPr>
      <w:r>
        <w:rPr>
          <w:rFonts w:ascii="Times New Roman"/>
          <w:b w:val="false"/>
          <w:i w:val="false"/>
          <w:color w:val="000000"/>
          <w:sz w:val="28"/>
        </w:rPr>
        <w:t>
      1) кірістер - 22479,0 мың теңге, оның ішінде:</w:t>
      </w:r>
    </w:p>
    <w:bookmarkEnd w:id="20"/>
    <w:bookmarkStart w:name="z25" w:id="21"/>
    <w:p>
      <w:pPr>
        <w:spacing w:after="0"/>
        <w:ind w:left="0"/>
        <w:jc w:val="both"/>
      </w:pPr>
      <w:r>
        <w:rPr>
          <w:rFonts w:ascii="Times New Roman"/>
          <w:b w:val="false"/>
          <w:i w:val="false"/>
          <w:color w:val="000000"/>
          <w:sz w:val="28"/>
        </w:rPr>
        <w:t>
      салықтық түсімдер бойынша - 4194,0 мың теңге;</w:t>
      </w:r>
    </w:p>
    <w:bookmarkEnd w:id="21"/>
    <w:bookmarkStart w:name="z26" w:id="22"/>
    <w:p>
      <w:pPr>
        <w:spacing w:after="0"/>
        <w:ind w:left="0"/>
        <w:jc w:val="both"/>
      </w:pPr>
      <w:r>
        <w:rPr>
          <w:rFonts w:ascii="Times New Roman"/>
          <w:b w:val="false"/>
          <w:i w:val="false"/>
          <w:color w:val="000000"/>
          <w:sz w:val="28"/>
        </w:rPr>
        <w:t>
      салықтық емес түсімдер бойынша - 101,0 мың теңге;</w:t>
      </w:r>
    </w:p>
    <w:bookmarkEnd w:id="22"/>
    <w:bookmarkStart w:name="z27" w:id="23"/>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23"/>
    <w:bookmarkStart w:name="z28" w:id="24"/>
    <w:p>
      <w:pPr>
        <w:spacing w:after="0"/>
        <w:ind w:left="0"/>
        <w:jc w:val="both"/>
      </w:pPr>
      <w:r>
        <w:rPr>
          <w:rFonts w:ascii="Times New Roman"/>
          <w:b w:val="false"/>
          <w:i w:val="false"/>
          <w:color w:val="000000"/>
          <w:sz w:val="28"/>
        </w:rPr>
        <w:t>
      трансферттер түсімі бойынша - 18184,0 мың теңге;</w:t>
      </w:r>
    </w:p>
    <w:bookmarkEnd w:id="24"/>
    <w:bookmarkStart w:name="z29" w:id="25"/>
    <w:p>
      <w:pPr>
        <w:spacing w:after="0"/>
        <w:ind w:left="0"/>
        <w:jc w:val="both"/>
      </w:pPr>
      <w:r>
        <w:rPr>
          <w:rFonts w:ascii="Times New Roman"/>
          <w:b w:val="false"/>
          <w:i w:val="false"/>
          <w:color w:val="000000"/>
          <w:sz w:val="28"/>
        </w:rPr>
        <w:t>
      2) шығындар - 26159,0 мың теңге;</w:t>
      </w:r>
    </w:p>
    <w:bookmarkEnd w:id="25"/>
    <w:bookmarkStart w:name="z30" w:id="26"/>
    <w:p>
      <w:pPr>
        <w:spacing w:after="0"/>
        <w:ind w:left="0"/>
        <w:jc w:val="both"/>
      </w:pPr>
      <w:r>
        <w:rPr>
          <w:rFonts w:ascii="Times New Roman"/>
          <w:b w:val="false"/>
          <w:i w:val="false"/>
          <w:color w:val="000000"/>
          <w:sz w:val="28"/>
        </w:rPr>
        <w:t>
      3) таза бюджеттік кредиттеу - 0,0 мың теңге, оның ішінде:</w:t>
      </w:r>
    </w:p>
    <w:bookmarkEnd w:id="26"/>
    <w:bookmarkStart w:name="z31" w:id="27"/>
    <w:p>
      <w:pPr>
        <w:spacing w:after="0"/>
        <w:ind w:left="0"/>
        <w:jc w:val="both"/>
      </w:pPr>
      <w:r>
        <w:rPr>
          <w:rFonts w:ascii="Times New Roman"/>
          <w:b w:val="false"/>
          <w:i w:val="false"/>
          <w:color w:val="000000"/>
          <w:sz w:val="28"/>
        </w:rPr>
        <w:t>
      бюджеттік кредиттер - 0,0 мың теңге;</w:t>
      </w:r>
    </w:p>
    <w:bookmarkEnd w:id="27"/>
    <w:bookmarkStart w:name="z32" w:id="28"/>
    <w:p>
      <w:pPr>
        <w:spacing w:after="0"/>
        <w:ind w:left="0"/>
        <w:jc w:val="both"/>
      </w:pPr>
      <w:r>
        <w:rPr>
          <w:rFonts w:ascii="Times New Roman"/>
          <w:b w:val="false"/>
          <w:i w:val="false"/>
          <w:color w:val="000000"/>
          <w:sz w:val="28"/>
        </w:rPr>
        <w:t>
      бюджеттік кредиттерді өтеу - 0,0 мың теңге;</w:t>
      </w:r>
    </w:p>
    <w:bookmarkEnd w:id="28"/>
    <w:bookmarkStart w:name="z33" w:id="29"/>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9"/>
    <w:bookmarkStart w:name="z34" w:id="30"/>
    <w:p>
      <w:pPr>
        <w:spacing w:after="0"/>
        <w:ind w:left="0"/>
        <w:jc w:val="both"/>
      </w:pPr>
      <w:r>
        <w:rPr>
          <w:rFonts w:ascii="Times New Roman"/>
          <w:b w:val="false"/>
          <w:i w:val="false"/>
          <w:color w:val="000000"/>
          <w:sz w:val="28"/>
        </w:rPr>
        <w:t>
      5) бюджет тапшылығы (профициті) - - 3680,0 мың теңге;</w:t>
      </w:r>
    </w:p>
    <w:bookmarkEnd w:id="30"/>
    <w:bookmarkStart w:name="z35" w:id="31"/>
    <w:p>
      <w:pPr>
        <w:spacing w:after="0"/>
        <w:ind w:left="0"/>
        <w:jc w:val="both"/>
      </w:pPr>
      <w:r>
        <w:rPr>
          <w:rFonts w:ascii="Times New Roman"/>
          <w:b w:val="false"/>
          <w:i w:val="false"/>
          <w:color w:val="000000"/>
          <w:sz w:val="28"/>
        </w:rPr>
        <w:t>
      6) бюджет тапшылығын қаржыландыру (профицитін пайдалану) - 3680,0 мың теңге.";</w:t>
      </w:r>
    </w:p>
    <w:bookmarkEnd w:id="31"/>
    <w:bookmarkStart w:name="z36" w:id="3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32"/>
    <w:bookmarkStart w:name="z37" w:id="33"/>
    <w:p>
      <w:pPr>
        <w:spacing w:after="0"/>
        <w:ind w:left="0"/>
        <w:jc w:val="both"/>
      </w:pPr>
      <w:r>
        <w:rPr>
          <w:rFonts w:ascii="Times New Roman"/>
          <w:b w:val="false"/>
          <w:i w:val="false"/>
          <w:color w:val="000000"/>
          <w:sz w:val="28"/>
        </w:rPr>
        <w:t xml:space="preserve">
      "5. Александров ауылдық округінің 2021-2023 жылдарға арналған бюджеті тиісінше 7, 8 және 9-қосымшаларға сәйкес, оның ішінде 2021 жылға мынадай көлемдерде бекітілсін: </w:t>
      </w:r>
    </w:p>
    <w:bookmarkEnd w:id="33"/>
    <w:bookmarkStart w:name="z38" w:id="34"/>
    <w:p>
      <w:pPr>
        <w:spacing w:after="0"/>
        <w:ind w:left="0"/>
        <w:jc w:val="both"/>
      </w:pPr>
      <w:r>
        <w:rPr>
          <w:rFonts w:ascii="Times New Roman"/>
          <w:b w:val="false"/>
          <w:i w:val="false"/>
          <w:color w:val="000000"/>
          <w:sz w:val="28"/>
        </w:rPr>
        <w:t>
      1) кірістер - 22774,0 мың теңге, оның ішінде:</w:t>
      </w:r>
    </w:p>
    <w:bookmarkEnd w:id="34"/>
    <w:bookmarkStart w:name="z39" w:id="35"/>
    <w:p>
      <w:pPr>
        <w:spacing w:after="0"/>
        <w:ind w:left="0"/>
        <w:jc w:val="both"/>
      </w:pPr>
      <w:r>
        <w:rPr>
          <w:rFonts w:ascii="Times New Roman"/>
          <w:b w:val="false"/>
          <w:i w:val="false"/>
          <w:color w:val="000000"/>
          <w:sz w:val="28"/>
        </w:rPr>
        <w:t>
      салықтық түсімдер бойынша - 1854,0 мың теңге;</w:t>
      </w:r>
    </w:p>
    <w:bookmarkEnd w:id="35"/>
    <w:bookmarkStart w:name="z40" w:id="36"/>
    <w:p>
      <w:pPr>
        <w:spacing w:after="0"/>
        <w:ind w:left="0"/>
        <w:jc w:val="both"/>
      </w:pPr>
      <w:r>
        <w:rPr>
          <w:rFonts w:ascii="Times New Roman"/>
          <w:b w:val="false"/>
          <w:i w:val="false"/>
          <w:color w:val="000000"/>
          <w:sz w:val="28"/>
        </w:rPr>
        <w:t>
      салықтық емес түсімдер бойынша - 30,0 мың теңге;</w:t>
      </w:r>
    </w:p>
    <w:bookmarkEnd w:id="36"/>
    <w:bookmarkStart w:name="z41" w:id="37"/>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37"/>
    <w:bookmarkStart w:name="z42" w:id="38"/>
    <w:p>
      <w:pPr>
        <w:spacing w:after="0"/>
        <w:ind w:left="0"/>
        <w:jc w:val="both"/>
      </w:pPr>
      <w:r>
        <w:rPr>
          <w:rFonts w:ascii="Times New Roman"/>
          <w:b w:val="false"/>
          <w:i w:val="false"/>
          <w:color w:val="000000"/>
          <w:sz w:val="28"/>
        </w:rPr>
        <w:t>
      трансферттер түсімі бойынша - 20890,0 мың теңге;</w:t>
      </w:r>
    </w:p>
    <w:bookmarkEnd w:id="38"/>
    <w:bookmarkStart w:name="z43" w:id="39"/>
    <w:p>
      <w:pPr>
        <w:spacing w:after="0"/>
        <w:ind w:left="0"/>
        <w:jc w:val="both"/>
      </w:pPr>
      <w:r>
        <w:rPr>
          <w:rFonts w:ascii="Times New Roman"/>
          <w:b w:val="false"/>
          <w:i w:val="false"/>
          <w:color w:val="000000"/>
          <w:sz w:val="28"/>
        </w:rPr>
        <w:t>
      2) шығындар - 24521,4 мың теңге;</w:t>
      </w:r>
    </w:p>
    <w:bookmarkEnd w:id="39"/>
    <w:bookmarkStart w:name="z44" w:id="40"/>
    <w:p>
      <w:pPr>
        <w:spacing w:after="0"/>
        <w:ind w:left="0"/>
        <w:jc w:val="both"/>
      </w:pPr>
      <w:r>
        <w:rPr>
          <w:rFonts w:ascii="Times New Roman"/>
          <w:b w:val="false"/>
          <w:i w:val="false"/>
          <w:color w:val="000000"/>
          <w:sz w:val="28"/>
        </w:rPr>
        <w:t>
      3) таза бюджеттік кредиттеу - 0,0 мың теңге, оның ішінде:</w:t>
      </w:r>
    </w:p>
    <w:bookmarkEnd w:id="40"/>
    <w:bookmarkStart w:name="z45" w:id="41"/>
    <w:p>
      <w:pPr>
        <w:spacing w:after="0"/>
        <w:ind w:left="0"/>
        <w:jc w:val="both"/>
      </w:pPr>
      <w:r>
        <w:rPr>
          <w:rFonts w:ascii="Times New Roman"/>
          <w:b w:val="false"/>
          <w:i w:val="false"/>
          <w:color w:val="000000"/>
          <w:sz w:val="28"/>
        </w:rPr>
        <w:t>
      бюджеттік кредиттер - 0,0 мың теңге;</w:t>
      </w:r>
    </w:p>
    <w:bookmarkEnd w:id="41"/>
    <w:bookmarkStart w:name="z46" w:id="42"/>
    <w:p>
      <w:pPr>
        <w:spacing w:after="0"/>
        <w:ind w:left="0"/>
        <w:jc w:val="both"/>
      </w:pPr>
      <w:r>
        <w:rPr>
          <w:rFonts w:ascii="Times New Roman"/>
          <w:b w:val="false"/>
          <w:i w:val="false"/>
          <w:color w:val="000000"/>
          <w:sz w:val="28"/>
        </w:rPr>
        <w:t>
      бюджеттік кредиттерді өтеу - 0,0 мың теңге;</w:t>
      </w:r>
    </w:p>
    <w:bookmarkEnd w:id="42"/>
    <w:bookmarkStart w:name="z47" w:id="4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43"/>
    <w:bookmarkStart w:name="z48" w:id="44"/>
    <w:p>
      <w:pPr>
        <w:spacing w:after="0"/>
        <w:ind w:left="0"/>
        <w:jc w:val="both"/>
      </w:pPr>
      <w:r>
        <w:rPr>
          <w:rFonts w:ascii="Times New Roman"/>
          <w:b w:val="false"/>
          <w:i w:val="false"/>
          <w:color w:val="000000"/>
          <w:sz w:val="28"/>
        </w:rPr>
        <w:t>
      5) бюджет тапшылығы (профициті) - - 1747,4 мың теңге;</w:t>
      </w:r>
    </w:p>
    <w:bookmarkEnd w:id="44"/>
    <w:bookmarkStart w:name="z49" w:id="45"/>
    <w:p>
      <w:pPr>
        <w:spacing w:after="0"/>
        <w:ind w:left="0"/>
        <w:jc w:val="both"/>
      </w:pPr>
      <w:r>
        <w:rPr>
          <w:rFonts w:ascii="Times New Roman"/>
          <w:b w:val="false"/>
          <w:i w:val="false"/>
          <w:color w:val="000000"/>
          <w:sz w:val="28"/>
        </w:rPr>
        <w:t>
      6) бюджет тапшылығын қаржыландыру (профицитін пайдалану) - 1747,4 мың теңге.";</w:t>
      </w:r>
    </w:p>
    <w:bookmarkEnd w:id="45"/>
    <w:bookmarkStart w:name="z50" w:id="4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46"/>
    <w:bookmarkStart w:name="z51" w:id="47"/>
    <w:p>
      <w:pPr>
        <w:spacing w:after="0"/>
        <w:ind w:left="0"/>
        <w:jc w:val="both"/>
      </w:pPr>
      <w:r>
        <w:rPr>
          <w:rFonts w:ascii="Times New Roman"/>
          <w:b w:val="false"/>
          <w:i w:val="false"/>
          <w:color w:val="000000"/>
          <w:sz w:val="28"/>
        </w:rPr>
        <w:t xml:space="preserve">
      "7. Белозер ауылдық округінің 2021-2023 жылдарға арналған бюджеті тиісінше 10, 11 және 12-қосымшаларға сәйкес, оның ішінде 2021 жылға мынадай көлемдерде бекітілсін: </w:t>
      </w:r>
    </w:p>
    <w:bookmarkEnd w:id="47"/>
    <w:bookmarkStart w:name="z52" w:id="48"/>
    <w:p>
      <w:pPr>
        <w:spacing w:after="0"/>
        <w:ind w:left="0"/>
        <w:jc w:val="both"/>
      </w:pPr>
      <w:r>
        <w:rPr>
          <w:rFonts w:ascii="Times New Roman"/>
          <w:b w:val="false"/>
          <w:i w:val="false"/>
          <w:color w:val="000000"/>
          <w:sz w:val="28"/>
        </w:rPr>
        <w:t>
      1) кірістер - 14876,0 мың теңге, оның ішінде:</w:t>
      </w:r>
    </w:p>
    <w:bookmarkEnd w:id="48"/>
    <w:bookmarkStart w:name="z53" w:id="49"/>
    <w:p>
      <w:pPr>
        <w:spacing w:after="0"/>
        <w:ind w:left="0"/>
        <w:jc w:val="both"/>
      </w:pPr>
      <w:r>
        <w:rPr>
          <w:rFonts w:ascii="Times New Roman"/>
          <w:b w:val="false"/>
          <w:i w:val="false"/>
          <w:color w:val="000000"/>
          <w:sz w:val="28"/>
        </w:rPr>
        <w:t>
      салықтық түсімдер бойынша - 1221,0 мың теңге;</w:t>
      </w:r>
    </w:p>
    <w:bookmarkEnd w:id="49"/>
    <w:bookmarkStart w:name="z54" w:id="50"/>
    <w:p>
      <w:pPr>
        <w:spacing w:after="0"/>
        <w:ind w:left="0"/>
        <w:jc w:val="both"/>
      </w:pPr>
      <w:r>
        <w:rPr>
          <w:rFonts w:ascii="Times New Roman"/>
          <w:b w:val="false"/>
          <w:i w:val="false"/>
          <w:color w:val="000000"/>
          <w:sz w:val="28"/>
        </w:rPr>
        <w:t>
      салықтық емес түсімдер бойынша - 0,0 мың теңге;</w:t>
      </w:r>
    </w:p>
    <w:bookmarkEnd w:id="50"/>
    <w:bookmarkStart w:name="z55" w:id="51"/>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51"/>
    <w:bookmarkStart w:name="z56" w:id="52"/>
    <w:p>
      <w:pPr>
        <w:spacing w:after="0"/>
        <w:ind w:left="0"/>
        <w:jc w:val="both"/>
      </w:pPr>
      <w:r>
        <w:rPr>
          <w:rFonts w:ascii="Times New Roman"/>
          <w:b w:val="false"/>
          <w:i w:val="false"/>
          <w:color w:val="000000"/>
          <w:sz w:val="28"/>
        </w:rPr>
        <w:t>
      трансферттер түсімі бойынша - 13655,0 мың теңге;</w:t>
      </w:r>
    </w:p>
    <w:bookmarkEnd w:id="52"/>
    <w:bookmarkStart w:name="z57" w:id="53"/>
    <w:p>
      <w:pPr>
        <w:spacing w:after="0"/>
        <w:ind w:left="0"/>
        <w:jc w:val="both"/>
      </w:pPr>
      <w:r>
        <w:rPr>
          <w:rFonts w:ascii="Times New Roman"/>
          <w:b w:val="false"/>
          <w:i w:val="false"/>
          <w:color w:val="000000"/>
          <w:sz w:val="28"/>
        </w:rPr>
        <w:t>
      2) шығындар - 16493,4 мың теңге;</w:t>
      </w:r>
    </w:p>
    <w:bookmarkEnd w:id="53"/>
    <w:bookmarkStart w:name="z58" w:id="54"/>
    <w:p>
      <w:pPr>
        <w:spacing w:after="0"/>
        <w:ind w:left="0"/>
        <w:jc w:val="both"/>
      </w:pPr>
      <w:r>
        <w:rPr>
          <w:rFonts w:ascii="Times New Roman"/>
          <w:b w:val="false"/>
          <w:i w:val="false"/>
          <w:color w:val="000000"/>
          <w:sz w:val="28"/>
        </w:rPr>
        <w:t>
      3) таза бюджеттік кредиттеу - 0,0 мың теңге, оның ішінде:</w:t>
      </w:r>
    </w:p>
    <w:bookmarkEnd w:id="54"/>
    <w:bookmarkStart w:name="z59" w:id="55"/>
    <w:p>
      <w:pPr>
        <w:spacing w:after="0"/>
        <w:ind w:left="0"/>
        <w:jc w:val="both"/>
      </w:pPr>
      <w:r>
        <w:rPr>
          <w:rFonts w:ascii="Times New Roman"/>
          <w:b w:val="false"/>
          <w:i w:val="false"/>
          <w:color w:val="000000"/>
          <w:sz w:val="28"/>
        </w:rPr>
        <w:t>
      бюджеттік кредиттер - 0,0 мың теңге;</w:t>
      </w:r>
    </w:p>
    <w:bookmarkEnd w:id="55"/>
    <w:bookmarkStart w:name="z60" w:id="56"/>
    <w:p>
      <w:pPr>
        <w:spacing w:after="0"/>
        <w:ind w:left="0"/>
        <w:jc w:val="both"/>
      </w:pPr>
      <w:r>
        <w:rPr>
          <w:rFonts w:ascii="Times New Roman"/>
          <w:b w:val="false"/>
          <w:i w:val="false"/>
          <w:color w:val="000000"/>
          <w:sz w:val="28"/>
        </w:rPr>
        <w:t>
      бюджеттік кредиттерді өтеу - 0,0 мың теңге;</w:t>
      </w:r>
    </w:p>
    <w:bookmarkEnd w:id="56"/>
    <w:bookmarkStart w:name="z61" w:id="57"/>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57"/>
    <w:bookmarkStart w:name="z62" w:id="58"/>
    <w:p>
      <w:pPr>
        <w:spacing w:after="0"/>
        <w:ind w:left="0"/>
        <w:jc w:val="both"/>
      </w:pPr>
      <w:r>
        <w:rPr>
          <w:rFonts w:ascii="Times New Roman"/>
          <w:b w:val="false"/>
          <w:i w:val="false"/>
          <w:color w:val="000000"/>
          <w:sz w:val="28"/>
        </w:rPr>
        <w:t>
      5) бюджет тапшылығы (профициті) - - 1617,4 мың теңге;</w:t>
      </w:r>
    </w:p>
    <w:bookmarkEnd w:id="58"/>
    <w:bookmarkStart w:name="z63" w:id="59"/>
    <w:p>
      <w:pPr>
        <w:spacing w:after="0"/>
        <w:ind w:left="0"/>
        <w:jc w:val="both"/>
      </w:pPr>
      <w:r>
        <w:rPr>
          <w:rFonts w:ascii="Times New Roman"/>
          <w:b w:val="false"/>
          <w:i w:val="false"/>
          <w:color w:val="000000"/>
          <w:sz w:val="28"/>
        </w:rPr>
        <w:t>
      6) бюджет тапшылығын қаржыландыру (профицитін пайдалану) - 1617,4 мың теңге.";</w:t>
      </w:r>
    </w:p>
    <w:bookmarkEnd w:id="59"/>
    <w:bookmarkStart w:name="z64" w:id="6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жаңа редакцияда жазылсын:</w:t>
      </w:r>
    </w:p>
    <w:bookmarkEnd w:id="60"/>
    <w:bookmarkStart w:name="z65" w:id="61"/>
    <w:p>
      <w:pPr>
        <w:spacing w:after="0"/>
        <w:ind w:left="0"/>
        <w:jc w:val="both"/>
      </w:pPr>
      <w:r>
        <w:rPr>
          <w:rFonts w:ascii="Times New Roman"/>
          <w:b w:val="false"/>
          <w:i w:val="false"/>
          <w:color w:val="000000"/>
          <w:sz w:val="28"/>
        </w:rPr>
        <w:t xml:space="preserve">
      "9. Владимиров ауылдық округінің 2021-2023 жылдарға арналған бюджеті тиісінше 13, 14 және 15-қосымшаларға сәйкес, оның ішінде 2021 жылға мынадай көлемдерде бекітілсін: </w:t>
      </w:r>
    </w:p>
    <w:bookmarkEnd w:id="61"/>
    <w:bookmarkStart w:name="z66" w:id="62"/>
    <w:p>
      <w:pPr>
        <w:spacing w:after="0"/>
        <w:ind w:left="0"/>
        <w:jc w:val="both"/>
      </w:pPr>
      <w:r>
        <w:rPr>
          <w:rFonts w:ascii="Times New Roman"/>
          <w:b w:val="false"/>
          <w:i w:val="false"/>
          <w:color w:val="000000"/>
          <w:sz w:val="28"/>
        </w:rPr>
        <w:t>
      1) кірістер - 22353,0 мың теңге, оның ішінде:</w:t>
      </w:r>
    </w:p>
    <w:bookmarkEnd w:id="62"/>
    <w:bookmarkStart w:name="z67" w:id="63"/>
    <w:p>
      <w:pPr>
        <w:spacing w:after="0"/>
        <w:ind w:left="0"/>
        <w:jc w:val="both"/>
      </w:pPr>
      <w:r>
        <w:rPr>
          <w:rFonts w:ascii="Times New Roman"/>
          <w:b w:val="false"/>
          <w:i w:val="false"/>
          <w:color w:val="000000"/>
          <w:sz w:val="28"/>
        </w:rPr>
        <w:t>
      салықтық түсімдер бойынша - 5141,0 мың теңге;</w:t>
      </w:r>
    </w:p>
    <w:bookmarkEnd w:id="63"/>
    <w:bookmarkStart w:name="z68" w:id="64"/>
    <w:p>
      <w:pPr>
        <w:spacing w:after="0"/>
        <w:ind w:left="0"/>
        <w:jc w:val="both"/>
      </w:pPr>
      <w:r>
        <w:rPr>
          <w:rFonts w:ascii="Times New Roman"/>
          <w:b w:val="false"/>
          <w:i w:val="false"/>
          <w:color w:val="000000"/>
          <w:sz w:val="28"/>
        </w:rPr>
        <w:t>
      салықтық емес түсімдер бойынша - 96,0 мың теңге;</w:t>
      </w:r>
    </w:p>
    <w:bookmarkEnd w:id="64"/>
    <w:bookmarkStart w:name="z69" w:id="65"/>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65"/>
    <w:bookmarkStart w:name="z70" w:id="66"/>
    <w:p>
      <w:pPr>
        <w:spacing w:after="0"/>
        <w:ind w:left="0"/>
        <w:jc w:val="both"/>
      </w:pPr>
      <w:r>
        <w:rPr>
          <w:rFonts w:ascii="Times New Roman"/>
          <w:b w:val="false"/>
          <w:i w:val="false"/>
          <w:color w:val="000000"/>
          <w:sz w:val="28"/>
        </w:rPr>
        <w:t>
      трансферттер түсімі бойынша - 17116,0 мың теңге;</w:t>
      </w:r>
    </w:p>
    <w:bookmarkEnd w:id="66"/>
    <w:bookmarkStart w:name="z71" w:id="67"/>
    <w:p>
      <w:pPr>
        <w:spacing w:after="0"/>
        <w:ind w:left="0"/>
        <w:jc w:val="both"/>
      </w:pPr>
      <w:r>
        <w:rPr>
          <w:rFonts w:ascii="Times New Roman"/>
          <w:b w:val="false"/>
          <w:i w:val="false"/>
          <w:color w:val="000000"/>
          <w:sz w:val="28"/>
        </w:rPr>
        <w:t>
      2) шығындар - 24118,6 мың теңге;</w:t>
      </w:r>
    </w:p>
    <w:bookmarkEnd w:id="67"/>
    <w:bookmarkStart w:name="z72" w:id="68"/>
    <w:p>
      <w:pPr>
        <w:spacing w:after="0"/>
        <w:ind w:left="0"/>
        <w:jc w:val="both"/>
      </w:pPr>
      <w:r>
        <w:rPr>
          <w:rFonts w:ascii="Times New Roman"/>
          <w:b w:val="false"/>
          <w:i w:val="false"/>
          <w:color w:val="000000"/>
          <w:sz w:val="28"/>
        </w:rPr>
        <w:t>
      3) таза бюджеттік кредиттеу - 0,0 мың теңге, оның ішінде:</w:t>
      </w:r>
    </w:p>
    <w:bookmarkEnd w:id="68"/>
    <w:bookmarkStart w:name="z73" w:id="69"/>
    <w:p>
      <w:pPr>
        <w:spacing w:after="0"/>
        <w:ind w:left="0"/>
        <w:jc w:val="both"/>
      </w:pPr>
      <w:r>
        <w:rPr>
          <w:rFonts w:ascii="Times New Roman"/>
          <w:b w:val="false"/>
          <w:i w:val="false"/>
          <w:color w:val="000000"/>
          <w:sz w:val="28"/>
        </w:rPr>
        <w:t>
      бюджеттік кредиттер - 0,0 мың теңге;</w:t>
      </w:r>
    </w:p>
    <w:bookmarkEnd w:id="69"/>
    <w:bookmarkStart w:name="z74" w:id="70"/>
    <w:p>
      <w:pPr>
        <w:spacing w:after="0"/>
        <w:ind w:left="0"/>
        <w:jc w:val="both"/>
      </w:pPr>
      <w:r>
        <w:rPr>
          <w:rFonts w:ascii="Times New Roman"/>
          <w:b w:val="false"/>
          <w:i w:val="false"/>
          <w:color w:val="000000"/>
          <w:sz w:val="28"/>
        </w:rPr>
        <w:t>
      бюджеттік кредиттерді өтеу - 0,0 мың теңге;</w:t>
      </w:r>
    </w:p>
    <w:bookmarkEnd w:id="70"/>
    <w:bookmarkStart w:name="z75" w:id="7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71"/>
    <w:bookmarkStart w:name="z76" w:id="72"/>
    <w:p>
      <w:pPr>
        <w:spacing w:after="0"/>
        <w:ind w:left="0"/>
        <w:jc w:val="both"/>
      </w:pPr>
      <w:r>
        <w:rPr>
          <w:rFonts w:ascii="Times New Roman"/>
          <w:b w:val="false"/>
          <w:i w:val="false"/>
          <w:color w:val="000000"/>
          <w:sz w:val="28"/>
        </w:rPr>
        <w:t>
      5) бюджет тапшылығы (профициті) - - 1765,6 мың теңге;</w:t>
      </w:r>
    </w:p>
    <w:bookmarkEnd w:id="72"/>
    <w:bookmarkStart w:name="z77" w:id="73"/>
    <w:p>
      <w:pPr>
        <w:spacing w:after="0"/>
        <w:ind w:left="0"/>
        <w:jc w:val="both"/>
      </w:pPr>
      <w:r>
        <w:rPr>
          <w:rFonts w:ascii="Times New Roman"/>
          <w:b w:val="false"/>
          <w:i w:val="false"/>
          <w:color w:val="000000"/>
          <w:sz w:val="28"/>
        </w:rPr>
        <w:t>
      6) бюджет тапшылығын қаржыландыру (профицитін пайдалану) - 1765,6 мың теңге.";</w:t>
      </w:r>
    </w:p>
    <w:bookmarkEnd w:id="73"/>
    <w:bookmarkStart w:name="z78" w:id="7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11-тармағы</w:t>
      </w:r>
      <w:r>
        <w:rPr>
          <w:rFonts w:ascii="Times New Roman"/>
          <w:b w:val="false"/>
          <w:i w:val="false"/>
          <w:color w:val="000000"/>
          <w:sz w:val="28"/>
        </w:rPr>
        <w:t xml:space="preserve"> жаңа редакцияда жазылсын:</w:t>
      </w:r>
    </w:p>
    <w:bookmarkEnd w:id="74"/>
    <w:bookmarkStart w:name="z79" w:id="75"/>
    <w:p>
      <w:pPr>
        <w:spacing w:after="0"/>
        <w:ind w:left="0"/>
        <w:jc w:val="both"/>
      </w:pPr>
      <w:r>
        <w:rPr>
          <w:rFonts w:ascii="Times New Roman"/>
          <w:b w:val="false"/>
          <w:i w:val="false"/>
          <w:color w:val="000000"/>
          <w:sz w:val="28"/>
        </w:rPr>
        <w:t xml:space="preserve">
      "11. Жамбыл ауылдық округінің 2021-2023 жылдарға арналған бюджеті тиісінше 16, 17 және 18-қосымшаларға сәйкес, оның ішінде 2021 жылға мынадай көлемдерде бекітілсін: </w:t>
      </w:r>
    </w:p>
    <w:bookmarkEnd w:id="75"/>
    <w:bookmarkStart w:name="z80" w:id="76"/>
    <w:p>
      <w:pPr>
        <w:spacing w:after="0"/>
        <w:ind w:left="0"/>
        <w:jc w:val="both"/>
      </w:pPr>
      <w:r>
        <w:rPr>
          <w:rFonts w:ascii="Times New Roman"/>
          <w:b w:val="false"/>
          <w:i w:val="false"/>
          <w:color w:val="000000"/>
          <w:sz w:val="28"/>
        </w:rPr>
        <w:t>
      1) кірістер - 173633,0 мың теңге, оның ішінде:</w:t>
      </w:r>
    </w:p>
    <w:bookmarkEnd w:id="76"/>
    <w:bookmarkStart w:name="z81" w:id="77"/>
    <w:p>
      <w:pPr>
        <w:spacing w:after="0"/>
        <w:ind w:left="0"/>
        <w:jc w:val="both"/>
      </w:pPr>
      <w:r>
        <w:rPr>
          <w:rFonts w:ascii="Times New Roman"/>
          <w:b w:val="false"/>
          <w:i w:val="false"/>
          <w:color w:val="000000"/>
          <w:sz w:val="28"/>
        </w:rPr>
        <w:t>
      салықтық түсімдер бойынша - 6760,0 мың теңге;</w:t>
      </w:r>
    </w:p>
    <w:bookmarkEnd w:id="77"/>
    <w:bookmarkStart w:name="z82" w:id="78"/>
    <w:p>
      <w:pPr>
        <w:spacing w:after="0"/>
        <w:ind w:left="0"/>
        <w:jc w:val="both"/>
      </w:pPr>
      <w:r>
        <w:rPr>
          <w:rFonts w:ascii="Times New Roman"/>
          <w:b w:val="false"/>
          <w:i w:val="false"/>
          <w:color w:val="000000"/>
          <w:sz w:val="28"/>
        </w:rPr>
        <w:t>
      салықтық емес түсімдер бойынша - 57,0 мың теңге;</w:t>
      </w:r>
    </w:p>
    <w:bookmarkEnd w:id="78"/>
    <w:bookmarkStart w:name="z83" w:id="79"/>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79"/>
    <w:bookmarkStart w:name="z84" w:id="80"/>
    <w:p>
      <w:pPr>
        <w:spacing w:after="0"/>
        <w:ind w:left="0"/>
        <w:jc w:val="both"/>
      </w:pPr>
      <w:r>
        <w:rPr>
          <w:rFonts w:ascii="Times New Roman"/>
          <w:b w:val="false"/>
          <w:i w:val="false"/>
          <w:color w:val="000000"/>
          <w:sz w:val="28"/>
        </w:rPr>
        <w:t>
      трансферттер түсімі бойынша - 166816,0 мың теңге;</w:t>
      </w:r>
    </w:p>
    <w:bookmarkEnd w:id="80"/>
    <w:bookmarkStart w:name="z85" w:id="81"/>
    <w:p>
      <w:pPr>
        <w:spacing w:after="0"/>
        <w:ind w:left="0"/>
        <w:jc w:val="both"/>
      </w:pPr>
      <w:r>
        <w:rPr>
          <w:rFonts w:ascii="Times New Roman"/>
          <w:b w:val="false"/>
          <w:i w:val="false"/>
          <w:color w:val="000000"/>
          <w:sz w:val="28"/>
        </w:rPr>
        <w:t>
      2) шығындар - 175379,3 мың теңге;</w:t>
      </w:r>
    </w:p>
    <w:bookmarkEnd w:id="81"/>
    <w:bookmarkStart w:name="z86" w:id="82"/>
    <w:p>
      <w:pPr>
        <w:spacing w:after="0"/>
        <w:ind w:left="0"/>
        <w:jc w:val="both"/>
      </w:pPr>
      <w:r>
        <w:rPr>
          <w:rFonts w:ascii="Times New Roman"/>
          <w:b w:val="false"/>
          <w:i w:val="false"/>
          <w:color w:val="000000"/>
          <w:sz w:val="28"/>
        </w:rPr>
        <w:t>
      3) таза бюджеттік кредиттеу - 0,0 мың теңге, оның ішінде:</w:t>
      </w:r>
    </w:p>
    <w:bookmarkEnd w:id="82"/>
    <w:bookmarkStart w:name="z87" w:id="83"/>
    <w:p>
      <w:pPr>
        <w:spacing w:after="0"/>
        <w:ind w:left="0"/>
        <w:jc w:val="both"/>
      </w:pPr>
      <w:r>
        <w:rPr>
          <w:rFonts w:ascii="Times New Roman"/>
          <w:b w:val="false"/>
          <w:i w:val="false"/>
          <w:color w:val="000000"/>
          <w:sz w:val="28"/>
        </w:rPr>
        <w:t>
      бюджеттік кредиттер - 0,0 мың теңге;</w:t>
      </w:r>
    </w:p>
    <w:bookmarkEnd w:id="83"/>
    <w:bookmarkStart w:name="z88" w:id="84"/>
    <w:p>
      <w:pPr>
        <w:spacing w:after="0"/>
        <w:ind w:left="0"/>
        <w:jc w:val="both"/>
      </w:pPr>
      <w:r>
        <w:rPr>
          <w:rFonts w:ascii="Times New Roman"/>
          <w:b w:val="false"/>
          <w:i w:val="false"/>
          <w:color w:val="000000"/>
          <w:sz w:val="28"/>
        </w:rPr>
        <w:t>
      бюджеттік кредиттерді өтеу - 0,0 мың теңге;</w:t>
      </w:r>
    </w:p>
    <w:bookmarkEnd w:id="84"/>
    <w:bookmarkStart w:name="z89" w:id="85"/>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85"/>
    <w:bookmarkStart w:name="z90" w:id="86"/>
    <w:p>
      <w:pPr>
        <w:spacing w:after="0"/>
        <w:ind w:left="0"/>
        <w:jc w:val="both"/>
      </w:pPr>
      <w:r>
        <w:rPr>
          <w:rFonts w:ascii="Times New Roman"/>
          <w:b w:val="false"/>
          <w:i w:val="false"/>
          <w:color w:val="000000"/>
          <w:sz w:val="28"/>
        </w:rPr>
        <w:t>
      5) бюджет тапшылығы (профициті) - - 1746,3 мың теңге;</w:t>
      </w:r>
    </w:p>
    <w:bookmarkEnd w:id="86"/>
    <w:bookmarkStart w:name="z91" w:id="87"/>
    <w:p>
      <w:pPr>
        <w:spacing w:after="0"/>
        <w:ind w:left="0"/>
        <w:jc w:val="both"/>
      </w:pPr>
      <w:r>
        <w:rPr>
          <w:rFonts w:ascii="Times New Roman"/>
          <w:b w:val="false"/>
          <w:i w:val="false"/>
          <w:color w:val="000000"/>
          <w:sz w:val="28"/>
        </w:rPr>
        <w:t>
      6) бюджет тапшылығын қаржыландыру (профицитін пайдалану) - 1746,3 мың теңге.";</w:t>
      </w:r>
    </w:p>
    <w:bookmarkEnd w:id="87"/>
    <w:bookmarkStart w:name="z92" w:id="8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13-тармағы</w:t>
      </w:r>
      <w:r>
        <w:rPr>
          <w:rFonts w:ascii="Times New Roman"/>
          <w:b w:val="false"/>
          <w:i w:val="false"/>
          <w:color w:val="000000"/>
          <w:sz w:val="28"/>
        </w:rPr>
        <w:t xml:space="preserve"> жаңа редакцияда жазылсын:</w:t>
      </w:r>
    </w:p>
    <w:bookmarkEnd w:id="88"/>
    <w:bookmarkStart w:name="z93" w:id="89"/>
    <w:p>
      <w:pPr>
        <w:spacing w:after="0"/>
        <w:ind w:left="0"/>
        <w:jc w:val="both"/>
      </w:pPr>
      <w:r>
        <w:rPr>
          <w:rFonts w:ascii="Times New Roman"/>
          <w:b w:val="false"/>
          <w:i w:val="false"/>
          <w:color w:val="000000"/>
          <w:sz w:val="28"/>
        </w:rPr>
        <w:t>
      "13. Жданов ауылдық округінің 2021-2023 жылдарға арналған бюджеті тиісінше 19, 20 және 21-қосымшаларға сәйкес, оның ішінде 2021 жылға мынадай көлемдерде бекітілсін:</w:t>
      </w:r>
    </w:p>
    <w:bookmarkEnd w:id="89"/>
    <w:bookmarkStart w:name="z94" w:id="90"/>
    <w:p>
      <w:pPr>
        <w:spacing w:after="0"/>
        <w:ind w:left="0"/>
        <w:jc w:val="both"/>
      </w:pPr>
      <w:r>
        <w:rPr>
          <w:rFonts w:ascii="Times New Roman"/>
          <w:b w:val="false"/>
          <w:i w:val="false"/>
          <w:color w:val="000000"/>
          <w:sz w:val="28"/>
        </w:rPr>
        <w:t>
      1) кірістер - 13742,0 мың теңге, оның ішінде:</w:t>
      </w:r>
    </w:p>
    <w:bookmarkEnd w:id="90"/>
    <w:bookmarkStart w:name="z95" w:id="91"/>
    <w:p>
      <w:pPr>
        <w:spacing w:after="0"/>
        <w:ind w:left="0"/>
        <w:jc w:val="both"/>
      </w:pPr>
      <w:r>
        <w:rPr>
          <w:rFonts w:ascii="Times New Roman"/>
          <w:b w:val="false"/>
          <w:i w:val="false"/>
          <w:color w:val="000000"/>
          <w:sz w:val="28"/>
        </w:rPr>
        <w:t>
      салықтық түсімдер бойынша - 494,0 мың теңге;</w:t>
      </w:r>
    </w:p>
    <w:bookmarkEnd w:id="91"/>
    <w:bookmarkStart w:name="z96" w:id="92"/>
    <w:p>
      <w:pPr>
        <w:spacing w:after="0"/>
        <w:ind w:left="0"/>
        <w:jc w:val="both"/>
      </w:pPr>
      <w:r>
        <w:rPr>
          <w:rFonts w:ascii="Times New Roman"/>
          <w:b w:val="false"/>
          <w:i w:val="false"/>
          <w:color w:val="000000"/>
          <w:sz w:val="28"/>
        </w:rPr>
        <w:t>
      салықтық емес түсімдер бойынша - 0,0 мың теңге;</w:t>
      </w:r>
    </w:p>
    <w:bookmarkEnd w:id="92"/>
    <w:bookmarkStart w:name="z97" w:id="93"/>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93"/>
    <w:bookmarkStart w:name="z98" w:id="94"/>
    <w:p>
      <w:pPr>
        <w:spacing w:after="0"/>
        <w:ind w:left="0"/>
        <w:jc w:val="both"/>
      </w:pPr>
      <w:r>
        <w:rPr>
          <w:rFonts w:ascii="Times New Roman"/>
          <w:b w:val="false"/>
          <w:i w:val="false"/>
          <w:color w:val="000000"/>
          <w:sz w:val="28"/>
        </w:rPr>
        <w:t>
      трансферттер түсімі бойынша - 13248,0 мың теңге;</w:t>
      </w:r>
    </w:p>
    <w:bookmarkEnd w:id="94"/>
    <w:bookmarkStart w:name="z99" w:id="95"/>
    <w:p>
      <w:pPr>
        <w:spacing w:after="0"/>
        <w:ind w:left="0"/>
        <w:jc w:val="both"/>
      </w:pPr>
      <w:r>
        <w:rPr>
          <w:rFonts w:ascii="Times New Roman"/>
          <w:b w:val="false"/>
          <w:i w:val="false"/>
          <w:color w:val="000000"/>
          <w:sz w:val="28"/>
        </w:rPr>
        <w:t>
      2) шығындар - 14626,0 мың теңге;</w:t>
      </w:r>
    </w:p>
    <w:bookmarkEnd w:id="95"/>
    <w:bookmarkStart w:name="z100" w:id="96"/>
    <w:p>
      <w:pPr>
        <w:spacing w:after="0"/>
        <w:ind w:left="0"/>
        <w:jc w:val="both"/>
      </w:pPr>
      <w:r>
        <w:rPr>
          <w:rFonts w:ascii="Times New Roman"/>
          <w:b w:val="false"/>
          <w:i w:val="false"/>
          <w:color w:val="000000"/>
          <w:sz w:val="28"/>
        </w:rPr>
        <w:t>
      3) таза бюджеттік кредиттеу - 0,0 мың теңге, оның ішінде:</w:t>
      </w:r>
    </w:p>
    <w:bookmarkEnd w:id="96"/>
    <w:bookmarkStart w:name="z101" w:id="97"/>
    <w:p>
      <w:pPr>
        <w:spacing w:after="0"/>
        <w:ind w:left="0"/>
        <w:jc w:val="both"/>
      </w:pPr>
      <w:r>
        <w:rPr>
          <w:rFonts w:ascii="Times New Roman"/>
          <w:b w:val="false"/>
          <w:i w:val="false"/>
          <w:color w:val="000000"/>
          <w:sz w:val="28"/>
        </w:rPr>
        <w:t>
      бюджеттік кредиттер - 0,0 мың теңге;</w:t>
      </w:r>
    </w:p>
    <w:bookmarkEnd w:id="97"/>
    <w:bookmarkStart w:name="z102" w:id="98"/>
    <w:p>
      <w:pPr>
        <w:spacing w:after="0"/>
        <w:ind w:left="0"/>
        <w:jc w:val="both"/>
      </w:pPr>
      <w:r>
        <w:rPr>
          <w:rFonts w:ascii="Times New Roman"/>
          <w:b w:val="false"/>
          <w:i w:val="false"/>
          <w:color w:val="000000"/>
          <w:sz w:val="28"/>
        </w:rPr>
        <w:t>
      бюджеттік кредиттерді өтеу - 0,0 мың теңге;</w:t>
      </w:r>
    </w:p>
    <w:bookmarkEnd w:id="98"/>
    <w:bookmarkStart w:name="z103" w:id="99"/>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99"/>
    <w:bookmarkStart w:name="z104" w:id="100"/>
    <w:p>
      <w:pPr>
        <w:spacing w:after="0"/>
        <w:ind w:left="0"/>
        <w:jc w:val="both"/>
      </w:pPr>
      <w:r>
        <w:rPr>
          <w:rFonts w:ascii="Times New Roman"/>
          <w:b w:val="false"/>
          <w:i w:val="false"/>
          <w:color w:val="000000"/>
          <w:sz w:val="28"/>
        </w:rPr>
        <w:t>
      5) бюджет тапшылығы (профициті) - - 884,0 мың теңге;</w:t>
      </w:r>
    </w:p>
    <w:bookmarkEnd w:id="100"/>
    <w:bookmarkStart w:name="z105" w:id="101"/>
    <w:p>
      <w:pPr>
        <w:spacing w:after="0"/>
        <w:ind w:left="0"/>
        <w:jc w:val="both"/>
      </w:pPr>
      <w:r>
        <w:rPr>
          <w:rFonts w:ascii="Times New Roman"/>
          <w:b w:val="false"/>
          <w:i w:val="false"/>
          <w:color w:val="000000"/>
          <w:sz w:val="28"/>
        </w:rPr>
        <w:t>
      6) бюджет тапшылығын қаржыландыру (профицитін пайдалану) - 884,0 мың теңге.";</w:t>
      </w:r>
    </w:p>
    <w:bookmarkEnd w:id="101"/>
    <w:bookmarkStart w:name="z106" w:id="10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15-тармағы</w:t>
      </w:r>
      <w:r>
        <w:rPr>
          <w:rFonts w:ascii="Times New Roman"/>
          <w:b w:val="false"/>
          <w:i w:val="false"/>
          <w:color w:val="000000"/>
          <w:sz w:val="28"/>
        </w:rPr>
        <w:t xml:space="preserve"> жаңа редакцияда жазылсын:</w:t>
      </w:r>
    </w:p>
    <w:bookmarkEnd w:id="102"/>
    <w:bookmarkStart w:name="z107" w:id="103"/>
    <w:p>
      <w:pPr>
        <w:spacing w:after="0"/>
        <w:ind w:left="0"/>
        <w:jc w:val="both"/>
      </w:pPr>
      <w:r>
        <w:rPr>
          <w:rFonts w:ascii="Times New Roman"/>
          <w:b w:val="false"/>
          <w:i w:val="false"/>
          <w:color w:val="000000"/>
          <w:sz w:val="28"/>
        </w:rPr>
        <w:t xml:space="preserve">
      "15. Заречный ауылдық округінің 2021-2023 жылдарға арналған бюджеті тиісінше 22, 23 және 24-қосымшаларға сәйкес, оның ішінде 2021 жылға мынадай көлемдерде бекітілсін: </w:t>
      </w:r>
    </w:p>
    <w:bookmarkEnd w:id="103"/>
    <w:bookmarkStart w:name="z108" w:id="104"/>
    <w:p>
      <w:pPr>
        <w:spacing w:after="0"/>
        <w:ind w:left="0"/>
        <w:jc w:val="both"/>
      </w:pPr>
      <w:r>
        <w:rPr>
          <w:rFonts w:ascii="Times New Roman"/>
          <w:b w:val="false"/>
          <w:i w:val="false"/>
          <w:color w:val="000000"/>
          <w:sz w:val="28"/>
        </w:rPr>
        <w:t>
      1) кірістер - 49750,0 мың теңге, оның ішінде:</w:t>
      </w:r>
    </w:p>
    <w:bookmarkEnd w:id="104"/>
    <w:bookmarkStart w:name="z109" w:id="105"/>
    <w:p>
      <w:pPr>
        <w:spacing w:after="0"/>
        <w:ind w:left="0"/>
        <w:jc w:val="both"/>
      </w:pPr>
      <w:r>
        <w:rPr>
          <w:rFonts w:ascii="Times New Roman"/>
          <w:b w:val="false"/>
          <w:i w:val="false"/>
          <w:color w:val="000000"/>
          <w:sz w:val="28"/>
        </w:rPr>
        <w:t>
      салықтық түсімдер бойынша - 24306,0 мың теңге;</w:t>
      </w:r>
    </w:p>
    <w:bookmarkEnd w:id="105"/>
    <w:bookmarkStart w:name="z110" w:id="106"/>
    <w:p>
      <w:pPr>
        <w:spacing w:after="0"/>
        <w:ind w:left="0"/>
        <w:jc w:val="both"/>
      </w:pPr>
      <w:r>
        <w:rPr>
          <w:rFonts w:ascii="Times New Roman"/>
          <w:b w:val="false"/>
          <w:i w:val="false"/>
          <w:color w:val="000000"/>
          <w:sz w:val="28"/>
        </w:rPr>
        <w:t>
      салықтық емес түсімдер бойынша - 201,0 мың теңге;</w:t>
      </w:r>
    </w:p>
    <w:bookmarkEnd w:id="106"/>
    <w:bookmarkStart w:name="z111" w:id="107"/>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07"/>
    <w:bookmarkStart w:name="z112" w:id="108"/>
    <w:p>
      <w:pPr>
        <w:spacing w:after="0"/>
        <w:ind w:left="0"/>
        <w:jc w:val="both"/>
      </w:pPr>
      <w:r>
        <w:rPr>
          <w:rFonts w:ascii="Times New Roman"/>
          <w:b w:val="false"/>
          <w:i w:val="false"/>
          <w:color w:val="000000"/>
          <w:sz w:val="28"/>
        </w:rPr>
        <w:t>
      трансферттер түсімі бойынша - 25243,0 мың теңге;</w:t>
      </w:r>
    </w:p>
    <w:bookmarkEnd w:id="108"/>
    <w:bookmarkStart w:name="z113" w:id="109"/>
    <w:p>
      <w:pPr>
        <w:spacing w:after="0"/>
        <w:ind w:left="0"/>
        <w:jc w:val="both"/>
      </w:pPr>
      <w:r>
        <w:rPr>
          <w:rFonts w:ascii="Times New Roman"/>
          <w:b w:val="false"/>
          <w:i w:val="false"/>
          <w:color w:val="000000"/>
          <w:sz w:val="28"/>
        </w:rPr>
        <w:t>
      2) шығындар - 70030,8 мың теңге;</w:t>
      </w:r>
    </w:p>
    <w:bookmarkEnd w:id="109"/>
    <w:bookmarkStart w:name="z114" w:id="110"/>
    <w:p>
      <w:pPr>
        <w:spacing w:after="0"/>
        <w:ind w:left="0"/>
        <w:jc w:val="both"/>
      </w:pPr>
      <w:r>
        <w:rPr>
          <w:rFonts w:ascii="Times New Roman"/>
          <w:b w:val="false"/>
          <w:i w:val="false"/>
          <w:color w:val="000000"/>
          <w:sz w:val="28"/>
        </w:rPr>
        <w:t>
      3) таза бюджеттік кредиттеу - 0,0 мың теңге, оның ішінде:</w:t>
      </w:r>
    </w:p>
    <w:bookmarkEnd w:id="110"/>
    <w:bookmarkStart w:name="z115" w:id="111"/>
    <w:p>
      <w:pPr>
        <w:spacing w:after="0"/>
        <w:ind w:left="0"/>
        <w:jc w:val="both"/>
      </w:pPr>
      <w:r>
        <w:rPr>
          <w:rFonts w:ascii="Times New Roman"/>
          <w:b w:val="false"/>
          <w:i w:val="false"/>
          <w:color w:val="000000"/>
          <w:sz w:val="28"/>
        </w:rPr>
        <w:t>
      бюджеттік кредиттер - 0,0 мың теңге;</w:t>
      </w:r>
    </w:p>
    <w:bookmarkEnd w:id="111"/>
    <w:bookmarkStart w:name="z116" w:id="112"/>
    <w:p>
      <w:pPr>
        <w:spacing w:after="0"/>
        <w:ind w:left="0"/>
        <w:jc w:val="both"/>
      </w:pPr>
      <w:r>
        <w:rPr>
          <w:rFonts w:ascii="Times New Roman"/>
          <w:b w:val="false"/>
          <w:i w:val="false"/>
          <w:color w:val="000000"/>
          <w:sz w:val="28"/>
        </w:rPr>
        <w:t>
      бюджеттік кредиттерді өтеу - 0,0 мың теңге;</w:t>
      </w:r>
    </w:p>
    <w:bookmarkEnd w:id="112"/>
    <w:bookmarkStart w:name="z117" w:id="1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13"/>
    <w:bookmarkStart w:name="z118" w:id="114"/>
    <w:p>
      <w:pPr>
        <w:spacing w:after="0"/>
        <w:ind w:left="0"/>
        <w:jc w:val="both"/>
      </w:pPr>
      <w:r>
        <w:rPr>
          <w:rFonts w:ascii="Times New Roman"/>
          <w:b w:val="false"/>
          <w:i w:val="false"/>
          <w:color w:val="000000"/>
          <w:sz w:val="28"/>
        </w:rPr>
        <w:t>
      5) бюджет тапшылығы (профициті) - - 20280,8 мың теңге;</w:t>
      </w:r>
    </w:p>
    <w:bookmarkEnd w:id="114"/>
    <w:bookmarkStart w:name="z119" w:id="115"/>
    <w:p>
      <w:pPr>
        <w:spacing w:after="0"/>
        <w:ind w:left="0"/>
        <w:jc w:val="both"/>
      </w:pPr>
      <w:r>
        <w:rPr>
          <w:rFonts w:ascii="Times New Roman"/>
          <w:b w:val="false"/>
          <w:i w:val="false"/>
          <w:color w:val="000000"/>
          <w:sz w:val="28"/>
        </w:rPr>
        <w:t>
      6) бюджет тапшылығын қаржыландыру (профицитін пайдалану) - 20280,8 мың теңге.";</w:t>
      </w:r>
    </w:p>
    <w:bookmarkEnd w:id="115"/>
    <w:bookmarkStart w:name="z120" w:id="1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17-тармағы</w:t>
      </w:r>
      <w:r>
        <w:rPr>
          <w:rFonts w:ascii="Times New Roman"/>
          <w:b w:val="false"/>
          <w:i w:val="false"/>
          <w:color w:val="000000"/>
          <w:sz w:val="28"/>
        </w:rPr>
        <w:t xml:space="preserve"> жаңа редакцияда жазылсын:</w:t>
      </w:r>
    </w:p>
    <w:bookmarkEnd w:id="116"/>
    <w:bookmarkStart w:name="z121" w:id="117"/>
    <w:p>
      <w:pPr>
        <w:spacing w:after="0"/>
        <w:ind w:left="0"/>
        <w:jc w:val="both"/>
      </w:pPr>
      <w:r>
        <w:rPr>
          <w:rFonts w:ascii="Times New Roman"/>
          <w:b w:val="false"/>
          <w:i w:val="false"/>
          <w:color w:val="000000"/>
          <w:sz w:val="28"/>
        </w:rPr>
        <w:t>
      "17. Майкөл ауылдық округінің 2021-2023 жылдарға арналған бюджеті тиісінше 25, 26 және 27-қосымшаларға сәйкес, оның ішінде 2021 жылға мынадай көлемдерде бекітілсін:</w:t>
      </w:r>
    </w:p>
    <w:bookmarkEnd w:id="117"/>
    <w:bookmarkStart w:name="z122" w:id="118"/>
    <w:p>
      <w:pPr>
        <w:spacing w:after="0"/>
        <w:ind w:left="0"/>
        <w:jc w:val="both"/>
      </w:pPr>
      <w:r>
        <w:rPr>
          <w:rFonts w:ascii="Times New Roman"/>
          <w:b w:val="false"/>
          <w:i w:val="false"/>
          <w:color w:val="000000"/>
          <w:sz w:val="28"/>
        </w:rPr>
        <w:t>
      1) кірістер - 20885,0 мың теңге, оның ішінде:</w:t>
      </w:r>
    </w:p>
    <w:bookmarkEnd w:id="118"/>
    <w:bookmarkStart w:name="z123" w:id="119"/>
    <w:p>
      <w:pPr>
        <w:spacing w:after="0"/>
        <w:ind w:left="0"/>
        <w:jc w:val="both"/>
      </w:pPr>
      <w:r>
        <w:rPr>
          <w:rFonts w:ascii="Times New Roman"/>
          <w:b w:val="false"/>
          <w:i w:val="false"/>
          <w:color w:val="000000"/>
          <w:sz w:val="28"/>
        </w:rPr>
        <w:t>
      салықтық түсімдер бойынша - 4625,0 мың теңге;</w:t>
      </w:r>
    </w:p>
    <w:bookmarkEnd w:id="119"/>
    <w:bookmarkStart w:name="z124" w:id="120"/>
    <w:p>
      <w:pPr>
        <w:spacing w:after="0"/>
        <w:ind w:left="0"/>
        <w:jc w:val="both"/>
      </w:pPr>
      <w:r>
        <w:rPr>
          <w:rFonts w:ascii="Times New Roman"/>
          <w:b w:val="false"/>
          <w:i w:val="false"/>
          <w:color w:val="000000"/>
          <w:sz w:val="28"/>
        </w:rPr>
        <w:t>
      салықтық емес түсімдер бойынша - 179,0 мың теңге;</w:t>
      </w:r>
    </w:p>
    <w:bookmarkEnd w:id="120"/>
    <w:bookmarkStart w:name="z125" w:id="121"/>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21"/>
    <w:bookmarkStart w:name="z126" w:id="122"/>
    <w:p>
      <w:pPr>
        <w:spacing w:after="0"/>
        <w:ind w:left="0"/>
        <w:jc w:val="both"/>
      </w:pPr>
      <w:r>
        <w:rPr>
          <w:rFonts w:ascii="Times New Roman"/>
          <w:b w:val="false"/>
          <w:i w:val="false"/>
          <w:color w:val="000000"/>
          <w:sz w:val="28"/>
        </w:rPr>
        <w:t>
      трансферттер түсімі бойынша - 16081,0 мың теңге;</w:t>
      </w:r>
    </w:p>
    <w:bookmarkEnd w:id="122"/>
    <w:bookmarkStart w:name="z127" w:id="123"/>
    <w:p>
      <w:pPr>
        <w:spacing w:after="0"/>
        <w:ind w:left="0"/>
        <w:jc w:val="both"/>
      </w:pPr>
      <w:r>
        <w:rPr>
          <w:rFonts w:ascii="Times New Roman"/>
          <w:b w:val="false"/>
          <w:i w:val="false"/>
          <w:color w:val="000000"/>
          <w:sz w:val="28"/>
        </w:rPr>
        <w:t>
      2) шығындар - 22517,9 мың теңге;</w:t>
      </w:r>
    </w:p>
    <w:bookmarkEnd w:id="123"/>
    <w:bookmarkStart w:name="z128" w:id="124"/>
    <w:p>
      <w:pPr>
        <w:spacing w:after="0"/>
        <w:ind w:left="0"/>
        <w:jc w:val="both"/>
      </w:pPr>
      <w:r>
        <w:rPr>
          <w:rFonts w:ascii="Times New Roman"/>
          <w:b w:val="false"/>
          <w:i w:val="false"/>
          <w:color w:val="000000"/>
          <w:sz w:val="28"/>
        </w:rPr>
        <w:t>
      3) таза бюджеттік кредиттеу - 0,0 мың теңге, оның ішінде:</w:t>
      </w:r>
    </w:p>
    <w:bookmarkEnd w:id="124"/>
    <w:bookmarkStart w:name="z129" w:id="125"/>
    <w:p>
      <w:pPr>
        <w:spacing w:after="0"/>
        <w:ind w:left="0"/>
        <w:jc w:val="both"/>
      </w:pPr>
      <w:r>
        <w:rPr>
          <w:rFonts w:ascii="Times New Roman"/>
          <w:b w:val="false"/>
          <w:i w:val="false"/>
          <w:color w:val="000000"/>
          <w:sz w:val="28"/>
        </w:rPr>
        <w:t>
      бюджеттік кредиттер - 0,0 мың теңге;</w:t>
      </w:r>
    </w:p>
    <w:bookmarkEnd w:id="125"/>
    <w:bookmarkStart w:name="z130" w:id="126"/>
    <w:p>
      <w:pPr>
        <w:spacing w:after="0"/>
        <w:ind w:left="0"/>
        <w:jc w:val="both"/>
      </w:pPr>
      <w:r>
        <w:rPr>
          <w:rFonts w:ascii="Times New Roman"/>
          <w:b w:val="false"/>
          <w:i w:val="false"/>
          <w:color w:val="000000"/>
          <w:sz w:val="28"/>
        </w:rPr>
        <w:t>
      бюджеттік кредиттерді өтеу - 0,0 мың теңге;</w:t>
      </w:r>
    </w:p>
    <w:bookmarkEnd w:id="126"/>
    <w:bookmarkStart w:name="z131" w:id="127"/>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7"/>
    <w:bookmarkStart w:name="z132" w:id="128"/>
    <w:p>
      <w:pPr>
        <w:spacing w:after="0"/>
        <w:ind w:left="0"/>
        <w:jc w:val="both"/>
      </w:pPr>
      <w:r>
        <w:rPr>
          <w:rFonts w:ascii="Times New Roman"/>
          <w:b w:val="false"/>
          <w:i w:val="false"/>
          <w:color w:val="000000"/>
          <w:sz w:val="28"/>
        </w:rPr>
        <w:t>
      5) бюджет тапшылығы (профициті) - - 1632,9 мың теңге;</w:t>
      </w:r>
    </w:p>
    <w:bookmarkEnd w:id="128"/>
    <w:bookmarkStart w:name="z133" w:id="129"/>
    <w:p>
      <w:pPr>
        <w:spacing w:after="0"/>
        <w:ind w:left="0"/>
        <w:jc w:val="both"/>
      </w:pPr>
      <w:r>
        <w:rPr>
          <w:rFonts w:ascii="Times New Roman"/>
          <w:b w:val="false"/>
          <w:i w:val="false"/>
          <w:color w:val="000000"/>
          <w:sz w:val="28"/>
        </w:rPr>
        <w:t>
      6) бюджет тапшылығын қаржыландыру (профицитін пайдалану) - 1632,9 мың теңге.";</w:t>
      </w:r>
    </w:p>
    <w:bookmarkEnd w:id="129"/>
    <w:bookmarkStart w:name="z134" w:id="1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18-тармағы</w:t>
      </w:r>
      <w:r>
        <w:rPr>
          <w:rFonts w:ascii="Times New Roman"/>
          <w:b w:val="false"/>
          <w:i w:val="false"/>
          <w:color w:val="000000"/>
          <w:sz w:val="28"/>
        </w:rPr>
        <w:t xml:space="preserve"> жаңа редакцияда жазылсын:</w:t>
      </w:r>
    </w:p>
    <w:bookmarkEnd w:id="130"/>
    <w:bookmarkStart w:name="z135" w:id="131"/>
    <w:p>
      <w:pPr>
        <w:spacing w:after="0"/>
        <w:ind w:left="0"/>
        <w:jc w:val="both"/>
      </w:pPr>
      <w:r>
        <w:rPr>
          <w:rFonts w:ascii="Times New Roman"/>
          <w:b w:val="false"/>
          <w:i w:val="false"/>
          <w:color w:val="000000"/>
          <w:sz w:val="28"/>
        </w:rPr>
        <w:t>
      "18. Майкөл ауылдық округінің бюджетінде:</w:t>
      </w:r>
    </w:p>
    <w:bookmarkEnd w:id="131"/>
    <w:bookmarkStart w:name="z136" w:id="132"/>
    <w:p>
      <w:pPr>
        <w:spacing w:after="0"/>
        <w:ind w:left="0"/>
        <w:jc w:val="both"/>
      </w:pPr>
      <w:r>
        <w:rPr>
          <w:rFonts w:ascii="Times New Roman"/>
          <w:b w:val="false"/>
          <w:i w:val="false"/>
          <w:color w:val="000000"/>
          <w:sz w:val="28"/>
        </w:rPr>
        <w:t>
      2021 жылға арналған аудандық бюджеттен берілетін субвенциялар көлемі 16081,0 мың теңге сомасында;</w:t>
      </w:r>
    </w:p>
    <w:bookmarkEnd w:id="132"/>
    <w:bookmarkStart w:name="z137" w:id="133"/>
    <w:p>
      <w:pPr>
        <w:spacing w:after="0"/>
        <w:ind w:left="0"/>
        <w:jc w:val="both"/>
      </w:pPr>
      <w:r>
        <w:rPr>
          <w:rFonts w:ascii="Times New Roman"/>
          <w:b w:val="false"/>
          <w:i w:val="false"/>
          <w:color w:val="000000"/>
          <w:sz w:val="28"/>
        </w:rPr>
        <w:t>
      пайдаланылмаған нысаналы трасферттерді қайтару 1,3 мың теңге сомасында көзделгені ескерілсін.";</w:t>
      </w:r>
    </w:p>
    <w:bookmarkEnd w:id="133"/>
    <w:bookmarkStart w:name="z138" w:id="1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19-тармағы</w:t>
      </w:r>
      <w:r>
        <w:rPr>
          <w:rFonts w:ascii="Times New Roman"/>
          <w:b w:val="false"/>
          <w:i w:val="false"/>
          <w:color w:val="000000"/>
          <w:sz w:val="28"/>
        </w:rPr>
        <w:t xml:space="preserve"> жаңа редакцияда жазылсын:</w:t>
      </w:r>
    </w:p>
    <w:bookmarkEnd w:id="134"/>
    <w:bookmarkStart w:name="z139" w:id="135"/>
    <w:p>
      <w:pPr>
        <w:spacing w:after="0"/>
        <w:ind w:left="0"/>
        <w:jc w:val="both"/>
      </w:pPr>
      <w:r>
        <w:rPr>
          <w:rFonts w:ascii="Times New Roman"/>
          <w:b w:val="false"/>
          <w:i w:val="false"/>
          <w:color w:val="000000"/>
          <w:sz w:val="28"/>
        </w:rPr>
        <w:t>
      "19. Мәскеу ауылдық округінің 2021-2023 жылдарға арналған бюджеті тиісінше 28, 29 және 30-қосымшаларға сәйкес, оның ішінде 2021 жылға мынадай көлемдерде бекітілсін:</w:t>
      </w:r>
    </w:p>
    <w:bookmarkEnd w:id="135"/>
    <w:bookmarkStart w:name="z140" w:id="136"/>
    <w:p>
      <w:pPr>
        <w:spacing w:after="0"/>
        <w:ind w:left="0"/>
        <w:jc w:val="both"/>
      </w:pPr>
      <w:r>
        <w:rPr>
          <w:rFonts w:ascii="Times New Roman"/>
          <w:b w:val="false"/>
          <w:i w:val="false"/>
          <w:color w:val="000000"/>
          <w:sz w:val="28"/>
        </w:rPr>
        <w:t>
      1) кірістер - 18968,0 мың теңге, оның ішінде:</w:t>
      </w:r>
    </w:p>
    <w:bookmarkEnd w:id="136"/>
    <w:bookmarkStart w:name="z141" w:id="137"/>
    <w:p>
      <w:pPr>
        <w:spacing w:after="0"/>
        <w:ind w:left="0"/>
        <w:jc w:val="both"/>
      </w:pPr>
      <w:r>
        <w:rPr>
          <w:rFonts w:ascii="Times New Roman"/>
          <w:b w:val="false"/>
          <w:i w:val="false"/>
          <w:color w:val="000000"/>
          <w:sz w:val="28"/>
        </w:rPr>
        <w:t>
      салықтық түсімдер бойынша - 1600,0 мың теңге;</w:t>
      </w:r>
    </w:p>
    <w:bookmarkEnd w:id="137"/>
    <w:bookmarkStart w:name="z142" w:id="138"/>
    <w:p>
      <w:pPr>
        <w:spacing w:after="0"/>
        <w:ind w:left="0"/>
        <w:jc w:val="both"/>
      </w:pPr>
      <w:r>
        <w:rPr>
          <w:rFonts w:ascii="Times New Roman"/>
          <w:b w:val="false"/>
          <w:i w:val="false"/>
          <w:color w:val="000000"/>
          <w:sz w:val="28"/>
        </w:rPr>
        <w:t>
      салықтық емес түсімдер бойынша - 12,0 мың теңге;</w:t>
      </w:r>
    </w:p>
    <w:bookmarkEnd w:id="138"/>
    <w:bookmarkStart w:name="z143" w:id="139"/>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39"/>
    <w:bookmarkStart w:name="z144" w:id="140"/>
    <w:p>
      <w:pPr>
        <w:spacing w:after="0"/>
        <w:ind w:left="0"/>
        <w:jc w:val="both"/>
      </w:pPr>
      <w:r>
        <w:rPr>
          <w:rFonts w:ascii="Times New Roman"/>
          <w:b w:val="false"/>
          <w:i w:val="false"/>
          <w:color w:val="000000"/>
          <w:sz w:val="28"/>
        </w:rPr>
        <w:t>
      трансферттер түсімі бойынша - 17356,0 мың теңге;</w:t>
      </w:r>
    </w:p>
    <w:bookmarkEnd w:id="140"/>
    <w:bookmarkStart w:name="z145" w:id="141"/>
    <w:p>
      <w:pPr>
        <w:spacing w:after="0"/>
        <w:ind w:left="0"/>
        <w:jc w:val="both"/>
      </w:pPr>
      <w:r>
        <w:rPr>
          <w:rFonts w:ascii="Times New Roman"/>
          <w:b w:val="false"/>
          <w:i w:val="false"/>
          <w:color w:val="000000"/>
          <w:sz w:val="28"/>
        </w:rPr>
        <w:t>
      2) шығындар - 21512,9 мың теңге;</w:t>
      </w:r>
    </w:p>
    <w:bookmarkEnd w:id="141"/>
    <w:bookmarkStart w:name="z146" w:id="142"/>
    <w:p>
      <w:pPr>
        <w:spacing w:after="0"/>
        <w:ind w:left="0"/>
        <w:jc w:val="both"/>
      </w:pPr>
      <w:r>
        <w:rPr>
          <w:rFonts w:ascii="Times New Roman"/>
          <w:b w:val="false"/>
          <w:i w:val="false"/>
          <w:color w:val="000000"/>
          <w:sz w:val="28"/>
        </w:rPr>
        <w:t>
      3) таза бюджеттік кредиттеу - 0,0 мың теңге, оның ішінде:</w:t>
      </w:r>
    </w:p>
    <w:bookmarkEnd w:id="142"/>
    <w:bookmarkStart w:name="z147" w:id="143"/>
    <w:p>
      <w:pPr>
        <w:spacing w:after="0"/>
        <w:ind w:left="0"/>
        <w:jc w:val="both"/>
      </w:pPr>
      <w:r>
        <w:rPr>
          <w:rFonts w:ascii="Times New Roman"/>
          <w:b w:val="false"/>
          <w:i w:val="false"/>
          <w:color w:val="000000"/>
          <w:sz w:val="28"/>
        </w:rPr>
        <w:t>
      бюджеттік кредиттер - 0,0 мың теңге;</w:t>
      </w:r>
    </w:p>
    <w:bookmarkEnd w:id="143"/>
    <w:bookmarkStart w:name="z148" w:id="144"/>
    <w:p>
      <w:pPr>
        <w:spacing w:after="0"/>
        <w:ind w:left="0"/>
        <w:jc w:val="both"/>
      </w:pPr>
      <w:r>
        <w:rPr>
          <w:rFonts w:ascii="Times New Roman"/>
          <w:b w:val="false"/>
          <w:i w:val="false"/>
          <w:color w:val="000000"/>
          <w:sz w:val="28"/>
        </w:rPr>
        <w:t>
      бюджеттік кредиттерді өтеу - 0,0 мың теңге;</w:t>
      </w:r>
    </w:p>
    <w:bookmarkEnd w:id="144"/>
    <w:bookmarkStart w:name="z149" w:id="145"/>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45"/>
    <w:bookmarkStart w:name="z150" w:id="146"/>
    <w:p>
      <w:pPr>
        <w:spacing w:after="0"/>
        <w:ind w:left="0"/>
        <w:jc w:val="both"/>
      </w:pPr>
      <w:r>
        <w:rPr>
          <w:rFonts w:ascii="Times New Roman"/>
          <w:b w:val="false"/>
          <w:i w:val="false"/>
          <w:color w:val="000000"/>
          <w:sz w:val="28"/>
        </w:rPr>
        <w:t>
      5) бюджет тапшылығы (профициті) - - 2544,9 мың теңге;</w:t>
      </w:r>
    </w:p>
    <w:bookmarkEnd w:id="146"/>
    <w:bookmarkStart w:name="z151" w:id="147"/>
    <w:p>
      <w:pPr>
        <w:spacing w:after="0"/>
        <w:ind w:left="0"/>
        <w:jc w:val="both"/>
      </w:pPr>
      <w:r>
        <w:rPr>
          <w:rFonts w:ascii="Times New Roman"/>
          <w:b w:val="false"/>
          <w:i w:val="false"/>
          <w:color w:val="000000"/>
          <w:sz w:val="28"/>
        </w:rPr>
        <w:t>
      6) бюджет тапшылығын қаржыландыру (профицитін пайдалану) - 2544,9 мың теңге.";</w:t>
      </w:r>
    </w:p>
    <w:bookmarkEnd w:id="147"/>
    <w:bookmarkStart w:name="z152" w:id="14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21-тармағы</w:t>
      </w:r>
      <w:r>
        <w:rPr>
          <w:rFonts w:ascii="Times New Roman"/>
          <w:b w:val="false"/>
          <w:i w:val="false"/>
          <w:color w:val="000000"/>
          <w:sz w:val="28"/>
        </w:rPr>
        <w:t xml:space="preserve"> жаңа редакцияда жазылсын:</w:t>
      </w:r>
    </w:p>
    <w:bookmarkEnd w:id="148"/>
    <w:bookmarkStart w:name="z153" w:id="149"/>
    <w:p>
      <w:pPr>
        <w:spacing w:after="0"/>
        <w:ind w:left="0"/>
        <w:jc w:val="both"/>
      </w:pPr>
      <w:r>
        <w:rPr>
          <w:rFonts w:ascii="Times New Roman"/>
          <w:b w:val="false"/>
          <w:i w:val="false"/>
          <w:color w:val="000000"/>
          <w:sz w:val="28"/>
        </w:rPr>
        <w:t>
      "21. Мичурин ауылдық округінің 2021-2023 жылдарға арналған бюджеті тиісінше 31, 32 және 33-қосымшаларға сәйкес, оның ішінде 2021 жылға мынадай көлемдерде бекітілсін:</w:t>
      </w:r>
    </w:p>
    <w:bookmarkEnd w:id="149"/>
    <w:bookmarkStart w:name="z154" w:id="150"/>
    <w:p>
      <w:pPr>
        <w:spacing w:after="0"/>
        <w:ind w:left="0"/>
        <w:jc w:val="both"/>
      </w:pPr>
      <w:r>
        <w:rPr>
          <w:rFonts w:ascii="Times New Roman"/>
          <w:b w:val="false"/>
          <w:i w:val="false"/>
          <w:color w:val="000000"/>
          <w:sz w:val="28"/>
        </w:rPr>
        <w:t>
      1) кірістер - 23478,0 мың теңге, оның ішінде:</w:t>
      </w:r>
    </w:p>
    <w:bookmarkEnd w:id="150"/>
    <w:bookmarkStart w:name="z155" w:id="151"/>
    <w:p>
      <w:pPr>
        <w:spacing w:after="0"/>
        <w:ind w:left="0"/>
        <w:jc w:val="both"/>
      </w:pPr>
      <w:r>
        <w:rPr>
          <w:rFonts w:ascii="Times New Roman"/>
          <w:b w:val="false"/>
          <w:i w:val="false"/>
          <w:color w:val="000000"/>
          <w:sz w:val="28"/>
        </w:rPr>
        <w:t>
      салықтық түсімдер бойынша - 19045,0 мың теңге;</w:t>
      </w:r>
    </w:p>
    <w:bookmarkEnd w:id="151"/>
    <w:bookmarkStart w:name="z156" w:id="152"/>
    <w:p>
      <w:pPr>
        <w:spacing w:after="0"/>
        <w:ind w:left="0"/>
        <w:jc w:val="both"/>
      </w:pPr>
      <w:r>
        <w:rPr>
          <w:rFonts w:ascii="Times New Roman"/>
          <w:b w:val="false"/>
          <w:i w:val="false"/>
          <w:color w:val="000000"/>
          <w:sz w:val="28"/>
        </w:rPr>
        <w:t>
      салықтық емес түсімдер бойынша - 75,0 мың теңге;</w:t>
      </w:r>
    </w:p>
    <w:bookmarkEnd w:id="152"/>
    <w:bookmarkStart w:name="z157" w:id="153"/>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53"/>
    <w:bookmarkStart w:name="z158" w:id="154"/>
    <w:p>
      <w:pPr>
        <w:spacing w:after="0"/>
        <w:ind w:left="0"/>
        <w:jc w:val="both"/>
      </w:pPr>
      <w:r>
        <w:rPr>
          <w:rFonts w:ascii="Times New Roman"/>
          <w:b w:val="false"/>
          <w:i w:val="false"/>
          <w:color w:val="000000"/>
          <w:sz w:val="28"/>
        </w:rPr>
        <w:t>
      трансферттер түсімі бойынша - 4358,0 мың теңге;</w:t>
      </w:r>
    </w:p>
    <w:bookmarkEnd w:id="154"/>
    <w:bookmarkStart w:name="z159" w:id="155"/>
    <w:p>
      <w:pPr>
        <w:spacing w:after="0"/>
        <w:ind w:left="0"/>
        <w:jc w:val="both"/>
      </w:pPr>
      <w:r>
        <w:rPr>
          <w:rFonts w:ascii="Times New Roman"/>
          <w:b w:val="false"/>
          <w:i w:val="false"/>
          <w:color w:val="000000"/>
          <w:sz w:val="28"/>
        </w:rPr>
        <w:t>
      2) шығындар - 41805,3 мың теңге;</w:t>
      </w:r>
    </w:p>
    <w:bookmarkEnd w:id="155"/>
    <w:bookmarkStart w:name="z160" w:id="156"/>
    <w:p>
      <w:pPr>
        <w:spacing w:after="0"/>
        <w:ind w:left="0"/>
        <w:jc w:val="both"/>
      </w:pPr>
      <w:r>
        <w:rPr>
          <w:rFonts w:ascii="Times New Roman"/>
          <w:b w:val="false"/>
          <w:i w:val="false"/>
          <w:color w:val="000000"/>
          <w:sz w:val="28"/>
        </w:rPr>
        <w:t>
      3) таза бюджеттік кредиттеу - 0,0 мың теңге, оның ішінде:</w:t>
      </w:r>
    </w:p>
    <w:bookmarkEnd w:id="156"/>
    <w:bookmarkStart w:name="z161" w:id="157"/>
    <w:p>
      <w:pPr>
        <w:spacing w:after="0"/>
        <w:ind w:left="0"/>
        <w:jc w:val="both"/>
      </w:pPr>
      <w:r>
        <w:rPr>
          <w:rFonts w:ascii="Times New Roman"/>
          <w:b w:val="false"/>
          <w:i w:val="false"/>
          <w:color w:val="000000"/>
          <w:sz w:val="28"/>
        </w:rPr>
        <w:t>
      бюджеттік кредиттер - 0,0 мың теңге;</w:t>
      </w:r>
    </w:p>
    <w:bookmarkEnd w:id="157"/>
    <w:bookmarkStart w:name="z162" w:id="158"/>
    <w:p>
      <w:pPr>
        <w:spacing w:after="0"/>
        <w:ind w:left="0"/>
        <w:jc w:val="both"/>
      </w:pPr>
      <w:r>
        <w:rPr>
          <w:rFonts w:ascii="Times New Roman"/>
          <w:b w:val="false"/>
          <w:i w:val="false"/>
          <w:color w:val="000000"/>
          <w:sz w:val="28"/>
        </w:rPr>
        <w:t>
      бюджеттік кредиттерді өтеу - 0,0 мың теңге;</w:t>
      </w:r>
    </w:p>
    <w:bookmarkEnd w:id="158"/>
    <w:bookmarkStart w:name="z163" w:id="159"/>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59"/>
    <w:bookmarkStart w:name="z164" w:id="160"/>
    <w:p>
      <w:pPr>
        <w:spacing w:after="0"/>
        <w:ind w:left="0"/>
        <w:jc w:val="both"/>
      </w:pPr>
      <w:r>
        <w:rPr>
          <w:rFonts w:ascii="Times New Roman"/>
          <w:b w:val="false"/>
          <w:i w:val="false"/>
          <w:color w:val="000000"/>
          <w:sz w:val="28"/>
        </w:rPr>
        <w:t>
      5) бюджет тапшылығы (профициті) - - 18327,3 мың теңге;</w:t>
      </w:r>
    </w:p>
    <w:bookmarkEnd w:id="160"/>
    <w:bookmarkStart w:name="z165" w:id="161"/>
    <w:p>
      <w:pPr>
        <w:spacing w:after="0"/>
        <w:ind w:left="0"/>
        <w:jc w:val="both"/>
      </w:pPr>
      <w:r>
        <w:rPr>
          <w:rFonts w:ascii="Times New Roman"/>
          <w:b w:val="false"/>
          <w:i w:val="false"/>
          <w:color w:val="000000"/>
          <w:sz w:val="28"/>
        </w:rPr>
        <w:t>
      6) бюджет тапшылығын қаржыландыру (профицитін пайдалану) - 18327,3 мың теңге.";</w:t>
      </w:r>
    </w:p>
    <w:bookmarkEnd w:id="161"/>
    <w:bookmarkStart w:name="z166" w:id="16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23-тармағы</w:t>
      </w:r>
      <w:r>
        <w:rPr>
          <w:rFonts w:ascii="Times New Roman"/>
          <w:b w:val="false"/>
          <w:i w:val="false"/>
          <w:color w:val="000000"/>
          <w:sz w:val="28"/>
        </w:rPr>
        <w:t xml:space="preserve"> жаңа редакцияда жазылсын:</w:t>
      </w:r>
    </w:p>
    <w:bookmarkEnd w:id="162"/>
    <w:bookmarkStart w:name="z167" w:id="163"/>
    <w:p>
      <w:pPr>
        <w:spacing w:after="0"/>
        <w:ind w:left="0"/>
        <w:jc w:val="both"/>
      </w:pPr>
      <w:r>
        <w:rPr>
          <w:rFonts w:ascii="Times New Roman"/>
          <w:b w:val="false"/>
          <w:i w:val="false"/>
          <w:color w:val="000000"/>
          <w:sz w:val="28"/>
        </w:rPr>
        <w:t>
      "23. Надеждин ауылдық округінің 2021-2023 жылдарға арналған бюджеті тиісінше 34, 35 және 36-қосымшаларға сәйкес, оның ішінде 2021 жылға мынадай көлемдерде бекітілсін:</w:t>
      </w:r>
    </w:p>
    <w:bookmarkEnd w:id="163"/>
    <w:bookmarkStart w:name="z168" w:id="164"/>
    <w:p>
      <w:pPr>
        <w:spacing w:after="0"/>
        <w:ind w:left="0"/>
        <w:jc w:val="both"/>
      </w:pPr>
      <w:r>
        <w:rPr>
          <w:rFonts w:ascii="Times New Roman"/>
          <w:b w:val="false"/>
          <w:i w:val="false"/>
          <w:color w:val="000000"/>
          <w:sz w:val="28"/>
        </w:rPr>
        <w:t>
      1) кірістер - 17855,0 мың теңге, оның ішінде:</w:t>
      </w:r>
    </w:p>
    <w:bookmarkEnd w:id="164"/>
    <w:bookmarkStart w:name="z169" w:id="165"/>
    <w:p>
      <w:pPr>
        <w:spacing w:after="0"/>
        <w:ind w:left="0"/>
        <w:jc w:val="both"/>
      </w:pPr>
      <w:r>
        <w:rPr>
          <w:rFonts w:ascii="Times New Roman"/>
          <w:b w:val="false"/>
          <w:i w:val="false"/>
          <w:color w:val="000000"/>
          <w:sz w:val="28"/>
        </w:rPr>
        <w:t>
      салықтық түсімдер бойынша - 833,0 мың теңге;</w:t>
      </w:r>
    </w:p>
    <w:bookmarkEnd w:id="165"/>
    <w:bookmarkStart w:name="z170" w:id="166"/>
    <w:p>
      <w:pPr>
        <w:spacing w:after="0"/>
        <w:ind w:left="0"/>
        <w:jc w:val="both"/>
      </w:pPr>
      <w:r>
        <w:rPr>
          <w:rFonts w:ascii="Times New Roman"/>
          <w:b w:val="false"/>
          <w:i w:val="false"/>
          <w:color w:val="000000"/>
          <w:sz w:val="28"/>
        </w:rPr>
        <w:t>
      салықтық емес түсімдер бойынша - 0,0 мың теңге;</w:t>
      </w:r>
    </w:p>
    <w:bookmarkEnd w:id="166"/>
    <w:bookmarkStart w:name="z171" w:id="167"/>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67"/>
    <w:bookmarkStart w:name="z172" w:id="168"/>
    <w:p>
      <w:pPr>
        <w:spacing w:after="0"/>
        <w:ind w:left="0"/>
        <w:jc w:val="both"/>
      </w:pPr>
      <w:r>
        <w:rPr>
          <w:rFonts w:ascii="Times New Roman"/>
          <w:b w:val="false"/>
          <w:i w:val="false"/>
          <w:color w:val="000000"/>
          <w:sz w:val="28"/>
        </w:rPr>
        <w:t>
      трансферттер түсімі бойынша - 17022,0 мың теңге;</w:t>
      </w:r>
    </w:p>
    <w:bookmarkEnd w:id="168"/>
    <w:bookmarkStart w:name="z173" w:id="169"/>
    <w:p>
      <w:pPr>
        <w:spacing w:after="0"/>
        <w:ind w:left="0"/>
        <w:jc w:val="both"/>
      </w:pPr>
      <w:r>
        <w:rPr>
          <w:rFonts w:ascii="Times New Roman"/>
          <w:b w:val="false"/>
          <w:i w:val="false"/>
          <w:color w:val="000000"/>
          <w:sz w:val="28"/>
        </w:rPr>
        <w:t>
      2) шығындар - 19453,2 мың теңге;</w:t>
      </w:r>
    </w:p>
    <w:bookmarkEnd w:id="169"/>
    <w:bookmarkStart w:name="z174" w:id="170"/>
    <w:p>
      <w:pPr>
        <w:spacing w:after="0"/>
        <w:ind w:left="0"/>
        <w:jc w:val="both"/>
      </w:pPr>
      <w:r>
        <w:rPr>
          <w:rFonts w:ascii="Times New Roman"/>
          <w:b w:val="false"/>
          <w:i w:val="false"/>
          <w:color w:val="000000"/>
          <w:sz w:val="28"/>
        </w:rPr>
        <w:t>
      3) таза бюджеттік кредиттеу - 0,0 мың теңге, оның ішінде:</w:t>
      </w:r>
    </w:p>
    <w:bookmarkEnd w:id="170"/>
    <w:bookmarkStart w:name="z175" w:id="171"/>
    <w:p>
      <w:pPr>
        <w:spacing w:after="0"/>
        <w:ind w:left="0"/>
        <w:jc w:val="both"/>
      </w:pPr>
      <w:r>
        <w:rPr>
          <w:rFonts w:ascii="Times New Roman"/>
          <w:b w:val="false"/>
          <w:i w:val="false"/>
          <w:color w:val="000000"/>
          <w:sz w:val="28"/>
        </w:rPr>
        <w:t>
      бюджеттік кредиттер - 0,0 мың теңге;</w:t>
      </w:r>
    </w:p>
    <w:bookmarkEnd w:id="171"/>
    <w:bookmarkStart w:name="z176" w:id="172"/>
    <w:p>
      <w:pPr>
        <w:spacing w:after="0"/>
        <w:ind w:left="0"/>
        <w:jc w:val="both"/>
      </w:pPr>
      <w:r>
        <w:rPr>
          <w:rFonts w:ascii="Times New Roman"/>
          <w:b w:val="false"/>
          <w:i w:val="false"/>
          <w:color w:val="000000"/>
          <w:sz w:val="28"/>
        </w:rPr>
        <w:t>
      бюджеттік кредиттерді өтеу - 0,0 мың теңге;</w:t>
      </w:r>
    </w:p>
    <w:bookmarkEnd w:id="172"/>
    <w:bookmarkStart w:name="z177" w:id="17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73"/>
    <w:bookmarkStart w:name="z178" w:id="174"/>
    <w:p>
      <w:pPr>
        <w:spacing w:after="0"/>
        <w:ind w:left="0"/>
        <w:jc w:val="both"/>
      </w:pPr>
      <w:r>
        <w:rPr>
          <w:rFonts w:ascii="Times New Roman"/>
          <w:b w:val="false"/>
          <w:i w:val="false"/>
          <w:color w:val="000000"/>
          <w:sz w:val="28"/>
        </w:rPr>
        <w:t>
      5) бюджет тапшылығы (профициті) - - 1598,2 мың теңге;</w:t>
      </w:r>
    </w:p>
    <w:bookmarkEnd w:id="174"/>
    <w:bookmarkStart w:name="z179" w:id="175"/>
    <w:p>
      <w:pPr>
        <w:spacing w:after="0"/>
        <w:ind w:left="0"/>
        <w:jc w:val="both"/>
      </w:pPr>
      <w:r>
        <w:rPr>
          <w:rFonts w:ascii="Times New Roman"/>
          <w:b w:val="false"/>
          <w:i w:val="false"/>
          <w:color w:val="000000"/>
          <w:sz w:val="28"/>
        </w:rPr>
        <w:t>
      6) бюджет тапшылығын қаржыландыру (профицитін пайдалану) - 1598,2 мың теңге.";</w:t>
      </w:r>
    </w:p>
    <w:bookmarkEnd w:id="175"/>
    <w:bookmarkStart w:name="z180" w:id="17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25-тармағы</w:t>
      </w:r>
      <w:r>
        <w:rPr>
          <w:rFonts w:ascii="Times New Roman"/>
          <w:b w:val="false"/>
          <w:i w:val="false"/>
          <w:color w:val="000000"/>
          <w:sz w:val="28"/>
        </w:rPr>
        <w:t xml:space="preserve"> жаңа редакцияда жазылсын:</w:t>
      </w:r>
    </w:p>
    <w:bookmarkEnd w:id="176"/>
    <w:bookmarkStart w:name="z181" w:id="177"/>
    <w:p>
      <w:pPr>
        <w:spacing w:after="0"/>
        <w:ind w:left="0"/>
        <w:jc w:val="both"/>
      </w:pPr>
      <w:r>
        <w:rPr>
          <w:rFonts w:ascii="Times New Roman"/>
          <w:b w:val="false"/>
          <w:i w:val="false"/>
          <w:color w:val="000000"/>
          <w:sz w:val="28"/>
        </w:rPr>
        <w:t>
      "25. Озерный ауылдық округінің бюджетінде 2021-2023 жылдарға арналған бюджеті тиісінше 37, 38 және 39-қосымшаларға сәйкес, оның ішінде 2021 жылға мынадай көлемдерде бекітілсін:</w:t>
      </w:r>
    </w:p>
    <w:bookmarkEnd w:id="177"/>
    <w:bookmarkStart w:name="z182" w:id="178"/>
    <w:p>
      <w:pPr>
        <w:spacing w:after="0"/>
        <w:ind w:left="0"/>
        <w:jc w:val="both"/>
      </w:pPr>
      <w:r>
        <w:rPr>
          <w:rFonts w:ascii="Times New Roman"/>
          <w:b w:val="false"/>
          <w:i w:val="false"/>
          <w:color w:val="000000"/>
          <w:sz w:val="28"/>
        </w:rPr>
        <w:t>
      1) кірістер - 29638,0 мың теңге, оның ішінде:</w:t>
      </w:r>
    </w:p>
    <w:bookmarkEnd w:id="178"/>
    <w:bookmarkStart w:name="z183" w:id="179"/>
    <w:p>
      <w:pPr>
        <w:spacing w:after="0"/>
        <w:ind w:left="0"/>
        <w:jc w:val="both"/>
      </w:pPr>
      <w:r>
        <w:rPr>
          <w:rFonts w:ascii="Times New Roman"/>
          <w:b w:val="false"/>
          <w:i w:val="false"/>
          <w:color w:val="000000"/>
          <w:sz w:val="28"/>
        </w:rPr>
        <w:t>
      салықтық түсімдер бойынша - 3075,0 мың теңге;</w:t>
      </w:r>
    </w:p>
    <w:bookmarkEnd w:id="179"/>
    <w:bookmarkStart w:name="z184" w:id="180"/>
    <w:p>
      <w:pPr>
        <w:spacing w:after="0"/>
        <w:ind w:left="0"/>
        <w:jc w:val="both"/>
      </w:pPr>
      <w:r>
        <w:rPr>
          <w:rFonts w:ascii="Times New Roman"/>
          <w:b w:val="false"/>
          <w:i w:val="false"/>
          <w:color w:val="000000"/>
          <w:sz w:val="28"/>
        </w:rPr>
        <w:t>
      салықтық емес түсімдер бойынша - 160,0 мың теңге;</w:t>
      </w:r>
    </w:p>
    <w:bookmarkEnd w:id="180"/>
    <w:bookmarkStart w:name="z185" w:id="181"/>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81"/>
    <w:bookmarkStart w:name="z186" w:id="182"/>
    <w:p>
      <w:pPr>
        <w:spacing w:after="0"/>
        <w:ind w:left="0"/>
        <w:jc w:val="both"/>
      </w:pPr>
      <w:r>
        <w:rPr>
          <w:rFonts w:ascii="Times New Roman"/>
          <w:b w:val="false"/>
          <w:i w:val="false"/>
          <w:color w:val="000000"/>
          <w:sz w:val="28"/>
        </w:rPr>
        <w:t>
      трансферттер түсімі бойынша - 26403,0 мың теңге;</w:t>
      </w:r>
    </w:p>
    <w:bookmarkEnd w:id="182"/>
    <w:bookmarkStart w:name="z187" w:id="183"/>
    <w:p>
      <w:pPr>
        <w:spacing w:after="0"/>
        <w:ind w:left="0"/>
        <w:jc w:val="both"/>
      </w:pPr>
      <w:r>
        <w:rPr>
          <w:rFonts w:ascii="Times New Roman"/>
          <w:b w:val="false"/>
          <w:i w:val="false"/>
          <w:color w:val="000000"/>
          <w:sz w:val="28"/>
        </w:rPr>
        <w:t>
      2) шығындар - 31754,8 мың теңге;</w:t>
      </w:r>
    </w:p>
    <w:bookmarkEnd w:id="183"/>
    <w:bookmarkStart w:name="z188" w:id="184"/>
    <w:p>
      <w:pPr>
        <w:spacing w:after="0"/>
        <w:ind w:left="0"/>
        <w:jc w:val="both"/>
      </w:pPr>
      <w:r>
        <w:rPr>
          <w:rFonts w:ascii="Times New Roman"/>
          <w:b w:val="false"/>
          <w:i w:val="false"/>
          <w:color w:val="000000"/>
          <w:sz w:val="28"/>
        </w:rPr>
        <w:t>
      3) таза бюджеттік кредиттеу - 0,0 мың теңге, оның ішінде:</w:t>
      </w:r>
    </w:p>
    <w:bookmarkEnd w:id="184"/>
    <w:bookmarkStart w:name="z189" w:id="185"/>
    <w:p>
      <w:pPr>
        <w:spacing w:after="0"/>
        <w:ind w:left="0"/>
        <w:jc w:val="both"/>
      </w:pPr>
      <w:r>
        <w:rPr>
          <w:rFonts w:ascii="Times New Roman"/>
          <w:b w:val="false"/>
          <w:i w:val="false"/>
          <w:color w:val="000000"/>
          <w:sz w:val="28"/>
        </w:rPr>
        <w:t>
      бюджеттік кредиттер - 0,0 мың теңге;</w:t>
      </w:r>
    </w:p>
    <w:bookmarkEnd w:id="185"/>
    <w:bookmarkStart w:name="z190" w:id="186"/>
    <w:p>
      <w:pPr>
        <w:spacing w:after="0"/>
        <w:ind w:left="0"/>
        <w:jc w:val="both"/>
      </w:pPr>
      <w:r>
        <w:rPr>
          <w:rFonts w:ascii="Times New Roman"/>
          <w:b w:val="false"/>
          <w:i w:val="false"/>
          <w:color w:val="000000"/>
          <w:sz w:val="28"/>
        </w:rPr>
        <w:t>
      бюджеттік кредиттерді өтеу - 0,0 мың теңге;</w:t>
      </w:r>
    </w:p>
    <w:bookmarkEnd w:id="186"/>
    <w:bookmarkStart w:name="z191" w:id="187"/>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87"/>
    <w:bookmarkStart w:name="z192" w:id="188"/>
    <w:p>
      <w:pPr>
        <w:spacing w:after="0"/>
        <w:ind w:left="0"/>
        <w:jc w:val="both"/>
      </w:pPr>
      <w:r>
        <w:rPr>
          <w:rFonts w:ascii="Times New Roman"/>
          <w:b w:val="false"/>
          <w:i w:val="false"/>
          <w:color w:val="000000"/>
          <w:sz w:val="28"/>
        </w:rPr>
        <w:t>
      5) бюджет тапшылығы (профициті) - - 2116,8 мың теңге;</w:t>
      </w:r>
    </w:p>
    <w:bookmarkEnd w:id="188"/>
    <w:bookmarkStart w:name="z193" w:id="189"/>
    <w:p>
      <w:pPr>
        <w:spacing w:after="0"/>
        <w:ind w:left="0"/>
        <w:jc w:val="both"/>
      </w:pPr>
      <w:r>
        <w:rPr>
          <w:rFonts w:ascii="Times New Roman"/>
          <w:b w:val="false"/>
          <w:i w:val="false"/>
          <w:color w:val="000000"/>
          <w:sz w:val="28"/>
        </w:rPr>
        <w:t>
      6) бюджет тапшылығын қаржыландыру (профицитін пайдалану) - 2116,8 мың теңге.";</w:t>
      </w:r>
    </w:p>
    <w:bookmarkEnd w:id="189"/>
    <w:bookmarkStart w:name="z194" w:id="190"/>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26-1-тармағымен</w:t>
      </w:r>
      <w:r>
        <w:rPr>
          <w:rFonts w:ascii="Times New Roman"/>
          <w:b w:val="false"/>
          <w:i w:val="false"/>
          <w:color w:val="000000"/>
          <w:sz w:val="28"/>
        </w:rPr>
        <w:t xml:space="preserve"> толықтырылсын:</w:t>
      </w:r>
    </w:p>
    <w:bookmarkEnd w:id="190"/>
    <w:bookmarkStart w:name="z195" w:id="191"/>
    <w:p>
      <w:pPr>
        <w:spacing w:after="0"/>
        <w:ind w:left="0"/>
        <w:jc w:val="both"/>
      </w:pPr>
      <w:r>
        <w:rPr>
          <w:rFonts w:ascii="Times New Roman"/>
          <w:b w:val="false"/>
          <w:i w:val="false"/>
          <w:color w:val="000000"/>
          <w:sz w:val="28"/>
        </w:rPr>
        <w:t>
      "26-1. 2021 жылға арналған Озерный ауылдық округінің бюджетінде елдi мекендердi абаттандыруға және көгалдандыруға 10000,0 мың теңге сомасында аудандық бюджеттен берілетін ағымдағы нысаналы трансферттер көзделгені ескерілсін.";</w:t>
      </w:r>
    </w:p>
    <w:bookmarkEnd w:id="191"/>
    <w:bookmarkStart w:name="z196" w:id="19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27-тармағы</w:t>
      </w:r>
      <w:r>
        <w:rPr>
          <w:rFonts w:ascii="Times New Roman"/>
          <w:b w:val="false"/>
          <w:i w:val="false"/>
          <w:color w:val="000000"/>
          <w:sz w:val="28"/>
        </w:rPr>
        <w:t xml:space="preserve"> жаңа редакцияда жазылсын:</w:t>
      </w:r>
    </w:p>
    <w:bookmarkEnd w:id="192"/>
    <w:bookmarkStart w:name="z197" w:id="193"/>
    <w:p>
      <w:pPr>
        <w:spacing w:after="0"/>
        <w:ind w:left="0"/>
        <w:jc w:val="both"/>
      </w:pPr>
      <w:r>
        <w:rPr>
          <w:rFonts w:ascii="Times New Roman"/>
          <w:b w:val="false"/>
          <w:i w:val="false"/>
          <w:color w:val="000000"/>
          <w:sz w:val="28"/>
        </w:rPr>
        <w:t>
      "27. Октябрь ауылдық округінің 2021-2023 жылдарға арналған бюджеті тиісінше 40, 41 және 42-қосымшаларға сәйкес, оның ішінде 2021 жылға мынадай көлемдерде бекітілсін:</w:t>
      </w:r>
    </w:p>
    <w:bookmarkEnd w:id="193"/>
    <w:bookmarkStart w:name="z198" w:id="194"/>
    <w:p>
      <w:pPr>
        <w:spacing w:after="0"/>
        <w:ind w:left="0"/>
        <w:jc w:val="both"/>
      </w:pPr>
      <w:r>
        <w:rPr>
          <w:rFonts w:ascii="Times New Roman"/>
          <w:b w:val="false"/>
          <w:i w:val="false"/>
          <w:color w:val="000000"/>
          <w:sz w:val="28"/>
        </w:rPr>
        <w:t>
      1) кірістер - 21118,0 мың теңге, оның ішінде:</w:t>
      </w:r>
    </w:p>
    <w:bookmarkEnd w:id="194"/>
    <w:bookmarkStart w:name="z199" w:id="195"/>
    <w:p>
      <w:pPr>
        <w:spacing w:after="0"/>
        <w:ind w:left="0"/>
        <w:jc w:val="both"/>
      </w:pPr>
      <w:r>
        <w:rPr>
          <w:rFonts w:ascii="Times New Roman"/>
          <w:b w:val="false"/>
          <w:i w:val="false"/>
          <w:color w:val="000000"/>
          <w:sz w:val="28"/>
        </w:rPr>
        <w:t>
      салықтық түсімдер бойынша - 3922,0 мың теңге;</w:t>
      </w:r>
    </w:p>
    <w:bookmarkEnd w:id="195"/>
    <w:bookmarkStart w:name="z200" w:id="196"/>
    <w:p>
      <w:pPr>
        <w:spacing w:after="0"/>
        <w:ind w:left="0"/>
        <w:jc w:val="both"/>
      </w:pPr>
      <w:r>
        <w:rPr>
          <w:rFonts w:ascii="Times New Roman"/>
          <w:b w:val="false"/>
          <w:i w:val="false"/>
          <w:color w:val="000000"/>
          <w:sz w:val="28"/>
        </w:rPr>
        <w:t>
      салықтық емес түсімдер бойынша - 22,0 мың теңге;</w:t>
      </w:r>
    </w:p>
    <w:bookmarkEnd w:id="196"/>
    <w:bookmarkStart w:name="z201" w:id="197"/>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97"/>
    <w:bookmarkStart w:name="z202" w:id="198"/>
    <w:p>
      <w:pPr>
        <w:spacing w:after="0"/>
        <w:ind w:left="0"/>
        <w:jc w:val="both"/>
      </w:pPr>
      <w:r>
        <w:rPr>
          <w:rFonts w:ascii="Times New Roman"/>
          <w:b w:val="false"/>
          <w:i w:val="false"/>
          <w:color w:val="000000"/>
          <w:sz w:val="28"/>
        </w:rPr>
        <w:t>
      трансферттер түсімі бойынша - 17174,0 мың теңге;</w:t>
      </w:r>
    </w:p>
    <w:bookmarkEnd w:id="198"/>
    <w:bookmarkStart w:name="z203" w:id="199"/>
    <w:p>
      <w:pPr>
        <w:spacing w:after="0"/>
        <w:ind w:left="0"/>
        <w:jc w:val="both"/>
      </w:pPr>
      <w:r>
        <w:rPr>
          <w:rFonts w:ascii="Times New Roman"/>
          <w:b w:val="false"/>
          <w:i w:val="false"/>
          <w:color w:val="000000"/>
          <w:sz w:val="28"/>
        </w:rPr>
        <w:t>
      2) шығындар - 24845,8 мың теңге;</w:t>
      </w:r>
    </w:p>
    <w:bookmarkEnd w:id="199"/>
    <w:bookmarkStart w:name="z204" w:id="200"/>
    <w:p>
      <w:pPr>
        <w:spacing w:after="0"/>
        <w:ind w:left="0"/>
        <w:jc w:val="both"/>
      </w:pPr>
      <w:r>
        <w:rPr>
          <w:rFonts w:ascii="Times New Roman"/>
          <w:b w:val="false"/>
          <w:i w:val="false"/>
          <w:color w:val="000000"/>
          <w:sz w:val="28"/>
        </w:rPr>
        <w:t>
      3) таза бюджеттік кредиттеу - 0,0 мың теңге, оның ішінде:</w:t>
      </w:r>
    </w:p>
    <w:bookmarkEnd w:id="200"/>
    <w:bookmarkStart w:name="z205" w:id="201"/>
    <w:p>
      <w:pPr>
        <w:spacing w:after="0"/>
        <w:ind w:left="0"/>
        <w:jc w:val="both"/>
      </w:pPr>
      <w:r>
        <w:rPr>
          <w:rFonts w:ascii="Times New Roman"/>
          <w:b w:val="false"/>
          <w:i w:val="false"/>
          <w:color w:val="000000"/>
          <w:sz w:val="28"/>
        </w:rPr>
        <w:t>
      бюджеттік кредиттер - 0,0 мың теңге;</w:t>
      </w:r>
    </w:p>
    <w:bookmarkEnd w:id="201"/>
    <w:bookmarkStart w:name="z206" w:id="202"/>
    <w:p>
      <w:pPr>
        <w:spacing w:after="0"/>
        <w:ind w:left="0"/>
        <w:jc w:val="both"/>
      </w:pPr>
      <w:r>
        <w:rPr>
          <w:rFonts w:ascii="Times New Roman"/>
          <w:b w:val="false"/>
          <w:i w:val="false"/>
          <w:color w:val="000000"/>
          <w:sz w:val="28"/>
        </w:rPr>
        <w:t>
      бюджеттік кредиттерді өтеу - 0,0 мың теңге;</w:t>
      </w:r>
    </w:p>
    <w:bookmarkEnd w:id="202"/>
    <w:bookmarkStart w:name="z207" w:id="20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03"/>
    <w:bookmarkStart w:name="z208" w:id="204"/>
    <w:p>
      <w:pPr>
        <w:spacing w:after="0"/>
        <w:ind w:left="0"/>
        <w:jc w:val="both"/>
      </w:pPr>
      <w:r>
        <w:rPr>
          <w:rFonts w:ascii="Times New Roman"/>
          <w:b w:val="false"/>
          <w:i w:val="false"/>
          <w:color w:val="000000"/>
          <w:sz w:val="28"/>
        </w:rPr>
        <w:t>
      5) бюджет тапшылығы (профициті) - - 3727,8 мың теңге;</w:t>
      </w:r>
    </w:p>
    <w:bookmarkEnd w:id="204"/>
    <w:bookmarkStart w:name="z209" w:id="205"/>
    <w:p>
      <w:pPr>
        <w:spacing w:after="0"/>
        <w:ind w:left="0"/>
        <w:jc w:val="both"/>
      </w:pPr>
      <w:r>
        <w:rPr>
          <w:rFonts w:ascii="Times New Roman"/>
          <w:b w:val="false"/>
          <w:i w:val="false"/>
          <w:color w:val="000000"/>
          <w:sz w:val="28"/>
        </w:rPr>
        <w:t>
      6) бюджет тапшылығын қаржыландыру (профицитін пайдалану) - 3727,8 мың теңге.";</w:t>
      </w:r>
    </w:p>
    <w:bookmarkEnd w:id="205"/>
    <w:bookmarkStart w:name="z210" w:id="20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28-тармағы</w:t>
      </w:r>
      <w:r>
        <w:rPr>
          <w:rFonts w:ascii="Times New Roman"/>
          <w:b w:val="false"/>
          <w:i w:val="false"/>
          <w:color w:val="000000"/>
          <w:sz w:val="28"/>
        </w:rPr>
        <w:t xml:space="preserve"> жаңа редакцияда жазылсын:</w:t>
      </w:r>
    </w:p>
    <w:bookmarkEnd w:id="206"/>
    <w:bookmarkStart w:name="z211" w:id="207"/>
    <w:p>
      <w:pPr>
        <w:spacing w:after="0"/>
        <w:ind w:left="0"/>
        <w:jc w:val="both"/>
      </w:pPr>
      <w:r>
        <w:rPr>
          <w:rFonts w:ascii="Times New Roman"/>
          <w:b w:val="false"/>
          <w:i w:val="false"/>
          <w:color w:val="000000"/>
          <w:sz w:val="28"/>
        </w:rPr>
        <w:t>
      "28. Октябрь ауылдық округінің бюджетінде:</w:t>
      </w:r>
    </w:p>
    <w:bookmarkEnd w:id="207"/>
    <w:bookmarkStart w:name="z212" w:id="208"/>
    <w:p>
      <w:pPr>
        <w:spacing w:after="0"/>
        <w:ind w:left="0"/>
        <w:jc w:val="both"/>
      </w:pPr>
      <w:r>
        <w:rPr>
          <w:rFonts w:ascii="Times New Roman"/>
          <w:b w:val="false"/>
          <w:i w:val="false"/>
          <w:color w:val="000000"/>
          <w:sz w:val="28"/>
        </w:rPr>
        <w:t>
      2021 жылға арналған аудандық бюджеттен берілетін субвенциялар көлемі 17174,0 мың теңге сомасында;</w:t>
      </w:r>
    </w:p>
    <w:bookmarkEnd w:id="208"/>
    <w:bookmarkStart w:name="z213" w:id="209"/>
    <w:p>
      <w:pPr>
        <w:spacing w:after="0"/>
        <w:ind w:left="0"/>
        <w:jc w:val="both"/>
      </w:pPr>
      <w:r>
        <w:rPr>
          <w:rFonts w:ascii="Times New Roman"/>
          <w:b w:val="false"/>
          <w:i w:val="false"/>
          <w:color w:val="000000"/>
          <w:sz w:val="28"/>
        </w:rPr>
        <w:t>
      пайдаланылмаған нысаналы трасферттерді қайтару 0,5 мың теңге сомасында көзделгені ескерілсін.";</w:t>
      </w:r>
    </w:p>
    <w:bookmarkEnd w:id="209"/>
    <w:bookmarkStart w:name="z214" w:id="21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29-тармағы</w:t>
      </w:r>
      <w:r>
        <w:rPr>
          <w:rFonts w:ascii="Times New Roman"/>
          <w:b w:val="false"/>
          <w:i w:val="false"/>
          <w:color w:val="000000"/>
          <w:sz w:val="28"/>
        </w:rPr>
        <w:t xml:space="preserve"> жаңа редакцияда жазылсын:</w:t>
      </w:r>
    </w:p>
    <w:bookmarkEnd w:id="210"/>
    <w:bookmarkStart w:name="z215" w:id="211"/>
    <w:p>
      <w:pPr>
        <w:spacing w:after="0"/>
        <w:ind w:left="0"/>
        <w:jc w:val="both"/>
      </w:pPr>
      <w:r>
        <w:rPr>
          <w:rFonts w:ascii="Times New Roman"/>
          <w:b w:val="false"/>
          <w:i w:val="false"/>
          <w:color w:val="000000"/>
          <w:sz w:val="28"/>
        </w:rPr>
        <w:t>
      "29. Садчиков ауылдық округінің 2021-2023 жылдарға арналған бюджеті тиісінше 43, 44 және 45-қосымшаларға сәйкес, оның ішінде 2021 жылға мынадай көлемдерде бекітілсін:</w:t>
      </w:r>
    </w:p>
    <w:bookmarkEnd w:id="211"/>
    <w:bookmarkStart w:name="z216" w:id="212"/>
    <w:p>
      <w:pPr>
        <w:spacing w:after="0"/>
        <w:ind w:left="0"/>
        <w:jc w:val="both"/>
      </w:pPr>
      <w:r>
        <w:rPr>
          <w:rFonts w:ascii="Times New Roman"/>
          <w:b w:val="false"/>
          <w:i w:val="false"/>
          <w:color w:val="000000"/>
          <w:sz w:val="28"/>
        </w:rPr>
        <w:t>
      1) кірістер - 197674,8 мың теңге, оның ішінде:</w:t>
      </w:r>
    </w:p>
    <w:bookmarkEnd w:id="212"/>
    <w:bookmarkStart w:name="z217" w:id="213"/>
    <w:p>
      <w:pPr>
        <w:spacing w:after="0"/>
        <w:ind w:left="0"/>
        <w:jc w:val="both"/>
      </w:pPr>
      <w:r>
        <w:rPr>
          <w:rFonts w:ascii="Times New Roman"/>
          <w:b w:val="false"/>
          <w:i w:val="false"/>
          <w:color w:val="000000"/>
          <w:sz w:val="28"/>
        </w:rPr>
        <w:t>
      салықтық түсімдер бойынша - 4798,0 мың теңге;</w:t>
      </w:r>
    </w:p>
    <w:bookmarkEnd w:id="213"/>
    <w:bookmarkStart w:name="z218" w:id="214"/>
    <w:p>
      <w:pPr>
        <w:spacing w:after="0"/>
        <w:ind w:left="0"/>
        <w:jc w:val="both"/>
      </w:pPr>
      <w:r>
        <w:rPr>
          <w:rFonts w:ascii="Times New Roman"/>
          <w:b w:val="false"/>
          <w:i w:val="false"/>
          <w:color w:val="000000"/>
          <w:sz w:val="28"/>
        </w:rPr>
        <w:t>
      салықтық емес түсімдер бойынша - 27,0 мың теңге;</w:t>
      </w:r>
    </w:p>
    <w:bookmarkEnd w:id="214"/>
    <w:bookmarkStart w:name="z219" w:id="215"/>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215"/>
    <w:bookmarkStart w:name="z220" w:id="216"/>
    <w:p>
      <w:pPr>
        <w:spacing w:after="0"/>
        <w:ind w:left="0"/>
        <w:jc w:val="both"/>
      </w:pPr>
      <w:r>
        <w:rPr>
          <w:rFonts w:ascii="Times New Roman"/>
          <w:b w:val="false"/>
          <w:i w:val="false"/>
          <w:color w:val="000000"/>
          <w:sz w:val="28"/>
        </w:rPr>
        <w:t>
      трансферттер түсімі бойынша - 192849,8 мың теңге;</w:t>
      </w:r>
    </w:p>
    <w:bookmarkEnd w:id="216"/>
    <w:bookmarkStart w:name="z221" w:id="217"/>
    <w:p>
      <w:pPr>
        <w:spacing w:after="0"/>
        <w:ind w:left="0"/>
        <w:jc w:val="both"/>
      </w:pPr>
      <w:r>
        <w:rPr>
          <w:rFonts w:ascii="Times New Roman"/>
          <w:b w:val="false"/>
          <w:i w:val="false"/>
          <w:color w:val="000000"/>
          <w:sz w:val="28"/>
        </w:rPr>
        <w:t>
      2) шығындар - 199670,1 мың теңге;</w:t>
      </w:r>
    </w:p>
    <w:bookmarkEnd w:id="217"/>
    <w:bookmarkStart w:name="z222" w:id="218"/>
    <w:p>
      <w:pPr>
        <w:spacing w:after="0"/>
        <w:ind w:left="0"/>
        <w:jc w:val="both"/>
      </w:pPr>
      <w:r>
        <w:rPr>
          <w:rFonts w:ascii="Times New Roman"/>
          <w:b w:val="false"/>
          <w:i w:val="false"/>
          <w:color w:val="000000"/>
          <w:sz w:val="28"/>
        </w:rPr>
        <w:t>
      3) таза бюджеттік кредиттеу - 0,0 мың теңге, оның ішінде:</w:t>
      </w:r>
    </w:p>
    <w:bookmarkEnd w:id="218"/>
    <w:bookmarkStart w:name="z223" w:id="219"/>
    <w:p>
      <w:pPr>
        <w:spacing w:after="0"/>
        <w:ind w:left="0"/>
        <w:jc w:val="both"/>
      </w:pPr>
      <w:r>
        <w:rPr>
          <w:rFonts w:ascii="Times New Roman"/>
          <w:b w:val="false"/>
          <w:i w:val="false"/>
          <w:color w:val="000000"/>
          <w:sz w:val="28"/>
        </w:rPr>
        <w:t>
      бюджеттік кредиттер - 0,0 мың теңге;</w:t>
      </w:r>
    </w:p>
    <w:bookmarkEnd w:id="219"/>
    <w:bookmarkStart w:name="z224" w:id="220"/>
    <w:p>
      <w:pPr>
        <w:spacing w:after="0"/>
        <w:ind w:left="0"/>
        <w:jc w:val="both"/>
      </w:pPr>
      <w:r>
        <w:rPr>
          <w:rFonts w:ascii="Times New Roman"/>
          <w:b w:val="false"/>
          <w:i w:val="false"/>
          <w:color w:val="000000"/>
          <w:sz w:val="28"/>
        </w:rPr>
        <w:t>
      бюджеттік кредиттерді өтеу - 0,0 мың теңге;</w:t>
      </w:r>
    </w:p>
    <w:bookmarkEnd w:id="220"/>
    <w:bookmarkStart w:name="z225" w:id="22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21"/>
    <w:bookmarkStart w:name="z226" w:id="222"/>
    <w:p>
      <w:pPr>
        <w:spacing w:after="0"/>
        <w:ind w:left="0"/>
        <w:jc w:val="both"/>
      </w:pPr>
      <w:r>
        <w:rPr>
          <w:rFonts w:ascii="Times New Roman"/>
          <w:b w:val="false"/>
          <w:i w:val="false"/>
          <w:color w:val="000000"/>
          <w:sz w:val="28"/>
        </w:rPr>
        <w:t>
      5) бюджет тапшылығы (профициті) - - 1995,3 мың теңге;</w:t>
      </w:r>
    </w:p>
    <w:bookmarkEnd w:id="222"/>
    <w:bookmarkStart w:name="z227" w:id="223"/>
    <w:p>
      <w:pPr>
        <w:spacing w:after="0"/>
        <w:ind w:left="0"/>
        <w:jc w:val="both"/>
      </w:pPr>
      <w:r>
        <w:rPr>
          <w:rFonts w:ascii="Times New Roman"/>
          <w:b w:val="false"/>
          <w:i w:val="false"/>
          <w:color w:val="000000"/>
          <w:sz w:val="28"/>
        </w:rPr>
        <w:t>
      6) бюджет тапшылығын қаржыландыру (профицитін пайдалану) - 1995,3 мың теңге.";</w:t>
      </w:r>
    </w:p>
    <w:bookmarkEnd w:id="223"/>
    <w:bookmarkStart w:name="z228" w:id="2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31-тармағы</w:t>
      </w:r>
      <w:r>
        <w:rPr>
          <w:rFonts w:ascii="Times New Roman"/>
          <w:b w:val="false"/>
          <w:i w:val="false"/>
          <w:color w:val="000000"/>
          <w:sz w:val="28"/>
        </w:rPr>
        <w:t xml:space="preserve"> жаңа редакцияда жазылсын:</w:t>
      </w:r>
    </w:p>
    <w:bookmarkEnd w:id="224"/>
    <w:bookmarkStart w:name="z229" w:id="225"/>
    <w:p>
      <w:pPr>
        <w:spacing w:after="0"/>
        <w:ind w:left="0"/>
        <w:jc w:val="both"/>
      </w:pPr>
      <w:r>
        <w:rPr>
          <w:rFonts w:ascii="Times New Roman"/>
          <w:b w:val="false"/>
          <w:i w:val="false"/>
          <w:color w:val="000000"/>
          <w:sz w:val="28"/>
        </w:rPr>
        <w:t>
      "31. Ульянов ауылдық округінің 2021-2023 жылдарға арналған бюджеті тиісінше 46, 47 және 48-қосымшаларға сәйкес, оның ішінде 2021 жылға мынадай көлемдерде бекітілсін:</w:t>
      </w:r>
    </w:p>
    <w:bookmarkEnd w:id="225"/>
    <w:bookmarkStart w:name="z230" w:id="226"/>
    <w:p>
      <w:pPr>
        <w:spacing w:after="0"/>
        <w:ind w:left="0"/>
        <w:jc w:val="both"/>
      </w:pPr>
      <w:r>
        <w:rPr>
          <w:rFonts w:ascii="Times New Roman"/>
          <w:b w:val="false"/>
          <w:i w:val="false"/>
          <w:color w:val="000000"/>
          <w:sz w:val="28"/>
        </w:rPr>
        <w:t>
      1) кірістер - 14220,0 мың теңге, оның ішінде:</w:t>
      </w:r>
    </w:p>
    <w:bookmarkEnd w:id="226"/>
    <w:bookmarkStart w:name="z231" w:id="227"/>
    <w:p>
      <w:pPr>
        <w:spacing w:after="0"/>
        <w:ind w:left="0"/>
        <w:jc w:val="both"/>
      </w:pPr>
      <w:r>
        <w:rPr>
          <w:rFonts w:ascii="Times New Roman"/>
          <w:b w:val="false"/>
          <w:i w:val="false"/>
          <w:color w:val="000000"/>
          <w:sz w:val="28"/>
        </w:rPr>
        <w:t>
      салықтық түсімдер бойынша - 660,0 мың теңге;</w:t>
      </w:r>
    </w:p>
    <w:bookmarkEnd w:id="227"/>
    <w:bookmarkStart w:name="z232" w:id="228"/>
    <w:p>
      <w:pPr>
        <w:spacing w:after="0"/>
        <w:ind w:left="0"/>
        <w:jc w:val="both"/>
      </w:pPr>
      <w:r>
        <w:rPr>
          <w:rFonts w:ascii="Times New Roman"/>
          <w:b w:val="false"/>
          <w:i w:val="false"/>
          <w:color w:val="000000"/>
          <w:sz w:val="28"/>
        </w:rPr>
        <w:t>
      салықтық емес түсімдер бойынша - 0,0 мың теңге;</w:t>
      </w:r>
    </w:p>
    <w:bookmarkEnd w:id="228"/>
    <w:bookmarkStart w:name="z233" w:id="229"/>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229"/>
    <w:bookmarkStart w:name="z234" w:id="230"/>
    <w:p>
      <w:pPr>
        <w:spacing w:after="0"/>
        <w:ind w:left="0"/>
        <w:jc w:val="both"/>
      </w:pPr>
      <w:r>
        <w:rPr>
          <w:rFonts w:ascii="Times New Roman"/>
          <w:b w:val="false"/>
          <w:i w:val="false"/>
          <w:color w:val="000000"/>
          <w:sz w:val="28"/>
        </w:rPr>
        <w:t>
      трансферттер түсімі бойынша - 13560,0 мың теңге;</w:t>
      </w:r>
    </w:p>
    <w:bookmarkEnd w:id="230"/>
    <w:bookmarkStart w:name="z235" w:id="231"/>
    <w:p>
      <w:pPr>
        <w:spacing w:after="0"/>
        <w:ind w:left="0"/>
        <w:jc w:val="both"/>
      </w:pPr>
      <w:r>
        <w:rPr>
          <w:rFonts w:ascii="Times New Roman"/>
          <w:b w:val="false"/>
          <w:i w:val="false"/>
          <w:color w:val="000000"/>
          <w:sz w:val="28"/>
        </w:rPr>
        <w:t>
      2) шығындар - 14690,8 мың теңге;</w:t>
      </w:r>
    </w:p>
    <w:bookmarkEnd w:id="231"/>
    <w:bookmarkStart w:name="z236" w:id="232"/>
    <w:p>
      <w:pPr>
        <w:spacing w:after="0"/>
        <w:ind w:left="0"/>
        <w:jc w:val="both"/>
      </w:pPr>
      <w:r>
        <w:rPr>
          <w:rFonts w:ascii="Times New Roman"/>
          <w:b w:val="false"/>
          <w:i w:val="false"/>
          <w:color w:val="000000"/>
          <w:sz w:val="28"/>
        </w:rPr>
        <w:t>
      3) таза бюджеттік кредиттеу - 0,0 мың теңге, оның ішінде:</w:t>
      </w:r>
    </w:p>
    <w:bookmarkEnd w:id="232"/>
    <w:bookmarkStart w:name="z237" w:id="233"/>
    <w:p>
      <w:pPr>
        <w:spacing w:after="0"/>
        <w:ind w:left="0"/>
        <w:jc w:val="both"/>
      </w:pPr>
      <w:r>
        <w:rPr>
          <w:rFonts w:ascii="Times New Roman"/>
          <w:b w:val="false"/>
          <w:i w:val="false"/>
          <w:color w:val="000000"/>
          <w:sz w:val="28"/>
        </w:rPr>
        <w:t>
      бюджеттік кредиттер - 0,0 мың теңге;</w:t>
      </w:r>
    </w:p>
    <w:bookmarkEnd w:id="233"/>
    <w:bookmarkStart w:name="z238" w:id="234"/>
    <w:p>
      <w:pPr>
        <w:spacing w:after="0"/>
        <w:ind w:left="0"/>
        <w:jc w:val="both"/>
      </w:pPr>
      <w:r>
        <w:rPr>
          <w:rFonts w:ascii="Times New Roman"/>
          <w:b w:val="false"/>
          <w:i w:val="false"/>
          <w:color w:val="000000"/>
          <w:sz w:val="28"/>
        </w:rPr>
        <w:t>
      бюджеттік кредиттерді өтеу - 0,0 мың теңге;</w:t>
      </w:r>
    </w:p>
    <w:bookmarkEnd w:id="234"/>
    <w:bookmarkStart w:name="z239" w:id="235"/>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35"/>
    <w:bookmarkStart w:name="z240" w:id="236"/>
    <w:p>
      <w:pPr>
        <w:spacing w:after="0"/>
        <w:ind w:left="0"/>
        <w:jc w:val="both"/>
      </w:pPr>
      <w:r>
        <w:rPr>
          <w:rFonts w:ascii="Times New Roman"/>
          <w:b w:val="false"/>
          <w:i w:val="false"/>
          <w:color w:val="000000"/>
          <w:sz w:val="28"/>
        </w:rPr>
        <w:t>
      5) бюджет тапшылығы (профициті) - - 470,8 мың теңге;</w:t>
      </w:r>
    </w:p>
    <w:bookmarkEnd w:id="236"/>
    <w:bookmarkStart w:name="z241" w:id="237"/>
    <w:p>
      <w:pPr>
        <w:spacing w:after="0"/>
        <w:ind w:left="0"/>
        <w:jc w:val="both"/>
      </w:pPr>
      <w:r>
        <w:rPr>
          <w:rFonts w:ascii="Times New Roman"/>
          <w:b w:val="false"/>
          <w:i w:val="false"/>
          <w:color w:val="000000"/>
          <w:sz w:val="28"/>
        </w:rPr>
        <w:t>
      6) бюджет тапшылығын қаржыландыру (профицитін пайдалану) - 470,8 мың теңге.";</w:t>
      </w:r>
    </w:p>
    <w:bookmarkEnd w:id="237"/>
    <w:bookmarkStart w:name="z242" w:id="2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16-қосымшаларына</w:t>
      </w:r>
      <w:r>
        <w:rPr>
          <w:rFonts w:ascii="Times New Roman"/>
          <w:b w:val="false"/>
          <w:i w:val="false"/>
          <w:color w:val="000000"/>
          <w:sz w:val="28"/>
        </w:rPr>
        <w:t xml:space="preserve"> сәйкес жаңа редакцияда жазылсын.</w:t>
      </w:r>
    </w:p>
    <w:bookmarkEnd w:id="238"/>
    <w:bookmarkStart w:name="z243" w:id="239"/>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Қостанай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1-қосымша</w:t>
            </w:r>
          </w:p>
        </w:tc>
      </w:tr>
    </w:tbl>
    <w:bookmarkStart w:name="z247" w:id="240"/>
    <w:p>
      <w:pPr>
        <w:spacing w:after="0"/>
        <w:ind w:left="0"/>
        <w:jc w:val="left"/>
      </w:pPr>
      <w:r>
        <w:rPr>
          <w:rFonts w:ascii="Times New Roman"/>
          <w:b/>
          <w:i w:val="false"/>
          <w:color w:val="000000"/>
        </w:rPr>
        <w:t xml:space="preserve"> 2021 жылға арналған Тобыл қаласының бюджеті</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135"/>
        <w:gridCol w:w="1542"/>
        <w:gridCol w:w="1542"/>
        <w:gridCol w:w="3579"/>
        <w:gridCol w:w="3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621313,0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111028,0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507185,0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507185,0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663208,2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297801,5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297801,5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297801,5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16288,0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317133,7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317133,7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317133,7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317133,7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-41895,2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4-қосымша</w:t>
            </w:r>
          </w:p>
        </w:tc>
      </w:tr>
    </w:tbl>
    <w:bookmarkStart w:name="z250" w:id="241"/>
    <w:p>
      <w:pPr>
        <w:spacing w:after="0"/>
        <w:ind w:left="0"/>
        <w:jc w:val="left"/>
      </w:pPr>
      <w:r>
        <w:rPr>
          <w:rFonts w:ascii="Times New Roman"/>
          <w:b/>
          <w:i w:val="false"/>
          <w:color w:val="000000"/>
        </w:rPr>
        <w:t xml:space="preserve"> 2021 жылға арналған Айсары ауылдық округінің бюджеті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7-қосымша</w:t>
            </w:r>
          </w:p>
        </w:tc>
      </w:tr>
    </w:tbl>
    <w:bookmarkStart w:name="z253" w:id="242"/>
    <w:p>
      <w:pPr>
        <w:spacing w:after="0"/>
        <w:ind w:left="0"/>
        <w:jc w:val="left"/>
      </w:pPr>
      <w:r>
        <w:rPr>
          <w:rFonts w:ascii="Times New Roman"/>
          <w:b/>
          <w:i w:val="false"/>
          <w:color w:val="000000"/>
        </w:rPr>
        <w:t xml:space="preserve"> 2021 жылға арналған Александров ауылдық округінің бюджеті</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24521,4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10-қосымша</w:t>
            </w:r>
          </w:p>
        </w:tc>
      </w:tr>
    </w:tbl>
    <w:bookmarkStart w:name="z256" w:id="243"/>
    <w:p>
      <w:pPr>
        <w:spacing w:after="0"/>
        <w:ind w:left="0"/>
        <w:jc w:val="left"/>
      </w:pPr>
      <w:r>
        <w:rPr>
          <w:rFonts w:ascii="Times New Roman"/>
          <w:b/>
          <w:i w:val="false"/>
          <w:color w:val="000000"/>
        </w:rPr>
        <w:t xml:space="preserve"> 2021 жылға арналған Белозер ауылдық округінің бюджеті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13-қосымша</w:t>
            </w:r>
          </w:p>
        </w:tc>
      </w:tr>
    </w:tbl>
    <w:bookmarkStart w:name="z259" w:id="244"/>
    <w:p>
      <w:pPr>
        <w:spacing w:after="0"/>
        <w:ind w:left="0"/>
        <w:jc w:val="left"/>
      </w:pPr>
      <w:r>
        <w:rPr>
          <w:rFonts w:ascii="Times New Roman"/>
          <w:b/>
          <w:i w:val="false"/>
          <w:color w:val="000000"/>
        </w:rPr>
        <w:t xml:space="preserve"> 2021 жылға арналған Владимиров ауылдық округінің бюджеті</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24118,6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16-қосымша</w:t>
            </w:r>
          </w:p>
        </w:tc>
      </w:tr>
    </w:tbl>
    <w:bookmarkStart w:name="z262" w:id="245"/>
    <w:p>
      <w:pPr>
        <w:spacing w:after="0"/>
        <w:ind w:left="0"/>
        <w:jc w:val="left"/>
      </w:pPr>
      <w:r>
        <w:rPr>
          <w:rFonts w:ascii="Times New Roman"/>
          <w:b/>
          <w:i w:val="false"/>
          <w:color w:val="000000"/>
        </w:rPr>
        <w:t xml:space="preserve"> 2021 жылға арналған Жамбыл ауылдық округінің бюджеті</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1448"/>
        <w:gridCol w:w="1448"/>
        <w:gridCol w:w="4109"/>
        <w:gridCol w:w="31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173633,0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166816,0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166816,0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175379,3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19895,3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19895,3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19895,3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19695,3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150003,0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150003,0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150003,0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150003,0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19-қосымша</w:t>
            </w:r>
          </w:p>
        </w:tc>
      </w:tr>
    </w:tbl>
    <w:bookmarkStart w:name="z265" w:id="246"/>
    <w:p>
      <w:pPr>
        <w:spacing w:after="0"/>
        <w:ind w:left="0"/>
        <w:jc w:val="left"/>
      </w:pPr>
      <w:r>
        <w:rPr>
          <w:rFonts w:ascii="Times New Roman"/>
          <w:b/>
          <w:i w:val="false"/>
          <w:color w:val="000000"/>
        </w:rPr>
        <w:t xml:space="preserve"> 2021 жылға арналған Жданов ауылдық округінің бюджеті</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22-қосымша</w:t>
            </w:r>
          </w:p>
        </w:tc>
      </w:tr>
    </w:tbl>
    <w:bookmarkStart w:name="z268" w:id="247"/>
    <w:p>
      <w:pPr>
        <w:spacing w:after="0"/>
        <w:ind w:left="0"/>
        <w:jc w:val="left"/>
      </w:pPr>
      <w:r>
        <w:rPr>
          <w:rFonts w:ascii="Times New Roman"/>
          <w:b/>
          <w:i w:val="false"/>
          <w:color w:val="000000"/>
        </w:rPr>
        <w:t xml:space="preserve"> 2021 жылға арналған Заречный ауылдық округінің бюджеті</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148"/>
        <w:gridCol w:w="1559"/>
        <w:gridCol w:w="1559"/>
        <w:gridCol w:w="3619"/>
        <w:gridCol w:w="3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70030,8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17760,8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25-қосымша</w:t>
            </w:r>
          </w:p>
        </w:tc>
      </w:tr>
    </w:tbl>
    <w:bookmarkStart w:name="z271" w:id="248"/>
    <w:p>
      <w:pPr>
        <w:spacing w:after="0"/>
        <w:ind w:left="0"/>
        <w:jc w:val="left"/>
      </w:pPr>
      <w:r>
        <w:rPr>
          <w:rFonts w:ascii="Times New Roman"/>
          <w:b/>
          <w:i w:val="false"/>
          <w:color w:val="000000"/>
        </w:rPr>
        <w:t xml:space="preserve"> 2021 жылға арналған Майкөл ауылдық округінің бюджеті</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22517,9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28-қосымша</w:t>
            </w:r>
          </w:p>
        </w:tc>
      </w:tr>
    </w:tbl>
    <w:bookmarkStart w:name="z274" w:id="249"/>
    <w:p>
      <w:pPr>
        <w:spacing w:after="0"/>
        <w:ind w:left="0"/>
        <w:jc w:val="left"/>
      </w:pPr>
      <w:r>
        <w:rPr>
          <w:rFonts w:ascii="Times New Roman"/>
          <w:b/>
          <w:i w:val="false"/>
          <w:color w:val="000000"/>
        </w:rPr>
        <w:t xml:space="preserve"> 2021 жылға арналған Мәскеу ауылдық округінің бюджеті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21512,9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31-қосымша</w:t>
            </w:r>
          </w:p>
        </w:tc>
      </w:tr>
    </w:tbl>
    <w:bookmarkStart w:name="z277" w:id="250"/>
    <w:p>
      <w:pPr>
        <w:spacing w:after="0"/>
        <w:ind w:left="0"/>
        <w:jc w:val="left"/>
      </w:pPr>
      <w:r>
        <w:rPr>
          <w:rFonts w:ascii="Times New Roman"/>
          <w:b/>
          <w:i w:val="false"/>
          <w:color w:val="000000"/>
        </w:rPr>
        <w:t xml:space="preserve"> 2021 жылға арналған Мичурин ауылдық округінің бюджеті</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148"/>
        <w:gridCol w:w="1559"/>
        <w:gridCol w:w="1559"/>
        <w:gridCol w:w="3619"/>
        <w:gridCol w:w="3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41805,3</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21454,3</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21454,3</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21454,3</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21454,3</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-18327,3</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34-қосымша</w:t>
            </w:r>
          </w:p>
        </w:tc>
      </w:tr>
    </w:tbl>
    <w:bookmarkStart w:name="z280" w:id="251"/>
    <w:p>
      <w:pPr>
        <w:spacing w:after="0"/>
        <w:ind w:left="0"/>
        <w:jc w:val="left"/>
      </w:pPr>
      <w:r>
        <w:rPr>
          <w:rFonts w:ascii="Times New Roman"/>
          <w:b/>
          <w:i w:val="false"/>
          <w:color w:val="000000"/>
        </w:rPr>
        <w:t xml:space="preserve"> 2021 жылға арналған Надеждин ауылдық округінің бюджеті</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19453,2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37-қосымша</w:t>
            </w:r>
          </w:p>
        </w:tc>
      </w:tr>
    </w:tbl>
    <w:bookmarkStart w:name="z283" w:id="252"/>
    <w:p>
      <w:pPr>
        <w:spacing w:after="0"/>
        <w:ind w:left="0"/>
        <w:jc w:val="left"/>
      </w:pPr>
      <w:r>
        <w:rPr>
          <w:rFonts w:ascii="Times New Roman"/>
          <w:b/>
          <w:i w:val="false"/>
          <w:color w:val="000000"/>
        </w:rPr>
        <w:t xml:space="preserve"> 2021 жылға арналған Озерный ауылдық округінің бюджеті</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31754,8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15921,8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15921,8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15921,8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15921,8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40-қосымша</w:t>
            </w:r>
          </w:p>
        </w:tc>
      </w:tr>
    </w:tbl>
    <w:bookmarkStart w:name="z286" w:id="253"/>
    <w:p>
      <w:pPr>
        <w:spacing w:after="0"/>
        <w:ind w:left="0"/>
        <w:jc w:val="left"/>
      </w:pPr>
      <w:r>
        <w:rPr>
          <w:rFonts w:ascii="Times New Roman"/>
          <w:b/>
          <w:i w:val="false"/>
          <w:color w:val="000000"/>
        </w:rPr>
        <w:t xml:space="preserve"> 2021 жылға арналған Октябрь ауылдық округінің бюджеті</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18317,0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43-қосымша</w:t>
            </w:r>
          </w:p>
        </w:tc>
      </w:tr>
    </w:tbl>
    <w:bookmarkStart w:name="z289" w:id="254"/>
    <w:p>
      <w:pPr>
        <w:spacing w:after="0"/>
        <w:ind w:left="0"/>
        <w:jc w:val="left"/>
      </w:pPr>
      <w:r>
        <w:rPr>
          <w:rFonts w:ascii="Times New Roman"/>
          <w:b/>
          <w:i w:val="false"/>
          <w:color w:val="000000"/>
        </w:rPr>
        <w:t xml:space="preserve"> 2021 жылға арналған Садчиков ауылдық округінің бюджеті</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1448"/>
        <w:gridCol w:w="1448"/>
        <w:gridCol w:w="4109"/>
        <w:gridCol w:w="31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197674,8</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192849,8</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192849,8</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199670,1</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174793,8</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174793,8</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174793,8</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174793,8</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26 ақпандағы</w:t>
            </w:r>
            <w:r>
              <w:br/>
            </w:r>
            <w:r>
              <w:rPr>
                <w:rFonts w:ascii="Times New Roman"/>
                <w:b w:val="false"/>
                <w:i w:val="false"/>
                <w:color w:val="000000"/>
                <w:sz w:val="20"/>
              </w:rPr>
              <w:t>№ 26 шешіміне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6 қаңтардағы</w:t>
            </w:r>
            <w:r>
              <w:br/>
            </w:r>
            <w:r>
              <w:rPr>
                <w:rFonts w:ascii="Times New Roman"/>
                <w:b w:val="false"/>
                <w:i w:val="false"/>
                <w:color w:val="000000"/>
                <w:sz w:val="20"/>
              </w:rPr>
              <w:t>№ 596 шешіміне</w:t>
            </w:r>
            <w:r>
              <w:br/>
            </w:r>
            <w:r>
              <w:rPr>
                <w:rFonts w:ascii="Times New Roman"/>
                <w:b w:val="false"/>
                <w:i w:val="false"/>
                <w:color w:val="000000"/>
                <w:sz w:val="20"/>
              </w:rPr>
              <w:t>46-қосымша</w:t>
            </w:r>
          </w:p>
        </w:tc>
      </w:tr>
    </w:tbl>
    <w:bookmarkStart w:name="z292" w:id="255"/>
    <w:p>
      <w:pPr>
        <w:spacing w:after="0"/>
        <w:ind w:left="0"/>
        <w:jc w:val="left"/>
      </w:pPr>
      <w:r>
        <w:rPr>
          <w:rFonts w:ascii="Times New Roman"/>
          <w:b/>
          <w:i w:val="false"/>
          <w:color w:val="000000"/>
        </w:rPr>
        <w:t xml:space="preserve"> 2021 жылға арналған Ульянов ауылдық округінің бюджеті</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14690,8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