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a931" w14:textId="f90a9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2021 жылғы 26 наурыздағы № 174 қаулысы. Қостанай облысының Әділет департаментінде 2021 жылғы 29 наурызда № 9838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Қостанай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ауданы әкiмдігінің "Тұрғын үй - коммуналдық шаруашылық, жолаушылар көлігі және автомобиль жолдары бөлімі" мемлекеттiк мекемесi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ауданы әкімдігінің интернет - ресурсында орналастырылуын қамтамасыз етсін;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толемақының мөлшері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Заречное ауылы, Северный шағын ауданы, 5/2 үй, жалпы алаңның бір шаршы метріне айына 139,9 теңге мөлшерінде;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Заречное ауылы, Северный шағын ауданы, 5/4 үй, жалпы алаңның бір шаршы метріне айына 174,3 теңге мөлшерінде;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Заречное ауылы, Северный шағын ауданы, 5/10 үй, жалпы алаңның бір шаршы метріне айына 100,0 теңге мөлшерінде;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Тобыл қаласы, Лесная көшесі, 43 үй, 1 пәтер, жалпы алаңның бір шаршы метріне айына 62,2 теңге мөлшерінде;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Тобыл қаласы, Водник шағын ауданы, 5 үй, 28 пәтер, жалпы алаңның бір шаршы метріне айына 85,1 теңге мөлшерінде;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Московское ауылы, 70 лет Октября көшесі, 15 үй, 1 пәтер, жалпы алаңның бір шаршы метріне айына 56,2 теңге мөлшерінде;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Жамбыл ауылы, Новая көшесі, 2 үй, 1 пәтер, жалпы алаңның бір шаршы метріне айына 67,5 теңге мөлшерінде;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Қостомар ауылы, Энгельс көшесі, 32 үй, 1 квартира, жалпы алаңның бір шаршы метріне айына 20,2 теңге мөлшерінде;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Владимировка ауылы, Терешкова көшесі, 3 үй, 2 пәтер, жалпы алаңның бір шаршы метріне айына 54,4 теңге мөлшерінде;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Тобыл қаласы, Дорожник шағын ауданы, 44 үй, 7 пәтер, жалпы алаңның бір шаршы метріне айына 93 теңге мөлшерінде;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Жамбыл ауылы, Коли Мяготин көшесі, 90 үй, 2 пәтер, жалпы алаңның бір шаршы метріне айына 59 теңге мөлшерінде;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Московское ауылы, 70 лет Октября көшесі, 11 үй, 2 пәтер, жалпы алаңның бір шаршы метріне айына 76 теңге мөлшерінде;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Тобыл қаласы, Водник шағын ауданы, 3 үй, 13 пәтер, жалпы алаңның бір шаршы метріне айына 82,8 теңге мөлшерінде;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Садовое ауылы, 70 лет Октября көшесі, 2 үй, 1 пәтер, жалпы алаңның бір шаршы метріне айына 59,1 теңге мөлшерінде;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Заречное ауылы, Целинная көшесі, 21 үй, жалпы алаңның бір шаршы метріне айына 25,9 теңге мөлшерінде.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Садовое ауылы, Магистральная көшесі, 3 үй, 1 пәтер, жалпы алаңның бір шаршы метріне айына 59,7 теңге мөлшерінде;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Заречное ауылы, Ленина көшесі, 4 үй, 46 пәтер, жалпы алаңның бір шаршы метріне айына 85,6 теңге мөлшерінде;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Жамбыл ауылы, Коли Мяготина көшесі, 43 үй, 1 пәтер, жалпы алаңның бір шаршы метріне айына 113 теңге мөлшерінде;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Айсары ауылы, Астана көшесі, 13 А үй, жалпы алаңның бір шаршы метріне айына 141,4 теңге мөлшерінде;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Московское ауылы, Приозерная көшесі, 3 үй, 1 пәтер, жалпы алаңның бір шаршы метріне айына 25,8 теңге мөлшерінде;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Владимировка ауылы, Студенческая көшесі, 1 үй, 1 пәтер, жалпы алаңның бір шаршы метріне айына 168,8 теңге мөлшерінде;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Московское ауылы, 70 лет Октября көшесі, 15 үй, 2 пәтер, жалпы алаңның бір шаршы метріне айына 59,5 теңге мөлшерінде;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Енбек ауылы, Набережная көшесі, 18/1 үй, жалпы алаңның бір шаршы метріне айына 39 теңге мөлшерінде;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Айсары ауылы, Достық көшесі, 10 үй, 2 пәтер, жалпы алаңның бір шаршы метріне айына 295,7 теңге мөлшерінде.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