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4b1c" w14:textId="6a54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25 желтоқсандағы № 590 "Қостанай ауданының 2021 - 2023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14 шілдедегі № 65 шешімі. Қазақстан Республикасының Әділет министрлігінде 2021 жылғы 16 шілдеде № 23576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2021 - 2023 жылдарға арналған аудандық бюджеті туралы" 2020 жылғы 25 желтоқсандағы № 590 (нормативтік құқықтық актілерді мемлекеттік тіркеу тізілімінде № 9676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 2021 - 2023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- 12964248,4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- 4457488,0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- 13601,0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- 346385,0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- 8146774,4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- 14016082,3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- 35016,0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- 109387,0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- 74371,0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- 1086849,9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- 1086849,9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309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12964248,4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бюджеттерінен трансферттер</w:t>
            </w:r>
          </w:p>
          <w:bookmarkEnd w:id="19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14016082,3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1426617,4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bookmarkEnd w:id="20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  <w:bookmarkEnd w:id="21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459102,6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ағымдағы нысаналы трансферттер</w:t>
            </w:r>
          </w:p>
          <w:bookmarkEnd w:id="22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-1086849,9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309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  <w:bookmarkEnd w:id="24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 коммуналдық шаруашылығы, жолаушылар көлігі және автомобиль жолдары бөлімі</w:t>
            </w:r>
          </w:p>
          <w:bookmarkEnd w:id="25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1138"/>
        <w:gridCol w:w="1138"/>
        <w:gridCol w:w="5264"/>
        <w:gridCol w:w="30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10903795,3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864826,0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1662186,0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10903795,3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  <w:bookmarkEnd w:id="27"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359325,0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8921276,3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5586518,0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5579077,0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5579077,0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3286920,3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535313,3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2743657,0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2743657,0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 абаттандыру және көгалдандыру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