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fb53" w14:textId="fccf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Қостанай ауданы әкімдігінің 2017 жылғы 28 сәуірдегі № 227 "Мүгедектер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2021 жылғы 27 қыркүйектегі № 746 қаулысы. Қазақстан Республикасының Әділет министрлігінде 2021 жылғы 2 қазанда № 24598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27-бабы </w:t>
      </w:r>
      <w:r>
        <w:rPr>
          <w:rFonts w:ascii="Times New Roman"/>
          <w:b w:val="false"/>
          <w:i w:val="false"/>
          <w:color w:val="000000"/>
          <w:sz w:val="28"/>
        </w:rPr>
        <w:t>8 -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ауданы әкімдігінің "Мүгедектер үшін жұмыс орындарына квота белгілеу туралы" 2017 жылғы 28 сәуірдегі № 227, (Нормативтік құқықтық актілерді мемлекеттік тіркеу тізілімінде № 7056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"Жұмыспен қамту және әлеуметтік бағдарламалар бөлімі" Қостанай ауданы әкімдігінің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ауданы әкімдігінің интернет –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