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13c6" w14:textId="0031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14 қарашадағы № 247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2021 жылғы 11 қарашадағы № 102 шешімі. Қазақстан Республикасының Әділет министрлігінде 2021 жылғы 22 қарашада № 25302 болып тіркелді. Күші жойылды - Қостанай облысы Қостанай ауданы мәслихатының 2024 жылғы 23 сәуірдегі № 168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23.04.2024 </w:t>
      </w:r>
      <w:r>
        <w:rPr>
          <w:rFonts w:ascii="Times New Roman"/>
          <w:b w:val="false"/>
          <w:i w:val="false"/>
          <w:color w:val="ff0000"/>
          <w:sz w:val="28"/>
        </w:rPr>
        <w:t>№ 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енгізілсін).</w:t>
      </w:r>
    </w:p>
    <w:bookmarkEnd w:id="0"/>
    <w:p>
      <w:pPr>
        <w:spacing w:after="0"/>
        <w:ind w:left="0"/>
        <w:jc w:val="both"/>
      </w:pPr>
      <w:r>
        <w:rPr>
          <w:rFonts w:ascii="Times New Roman"/>
          <w:b w:val="false"/>
          <w:i w:val="false"/>
          <w:color w:val="000000"/>
          <w:sz w:val="28"/>
        </w:rPr>
        <w:t>
      Қостанай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2014 жылғы 14 қарашадағы № 247 (Нормативтік құқықтық актілерді мемлекеттік тіркеу тізілімінде № 5219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ауданында тұрғын үй көмегін көрсетудің мөлшері мен тәртібін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Қостанай ауданында тұрғын үй көмегін көрсетудің мөлшері мен тәртібі, осы шешімнің 1-қосымшасына сәйкес айқындалсын.";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2-тармағында</w:t>
      </w:r>
      <w:r>
        <w:rPr>
          <w:rFonts w:ascii="Times New Roman"/>
          <w:b w:val="false"/>
          <w:i w:val="false"/>
          <w:color w:val="000000"/>
          <w:sz w:val="28"/>
        </w:rPr>
        <w:t xml:space="preserve"> "қосымшаға" сөзі "2-қосымшаға" сөздерімен жаңа редакцияда жазылсын;</w:t>
      </w:r>
    </w:p>
    <w:bookmarkStart w:name="z11"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"Мәслихаттың 2014 жылғы 14 қарашадағы № 247 шешімімен бекітілген" және "Мәслихаттың 2014 жылғы 14 қарашадағы № 247 шешіміне қосымша" сөздері келесі жаңа редакцияда жазылсын:</w:t>
      </w:r>
    </w:p>
    <w:bookmarkEnd w:id="6"/>
    <w:bookmarkStart w:name="z13" w:id="7"/>
    <w:p>
      <w:pPr>
        <w:spacing w:after="0"/>
        <w:ind w:left="0"/>
        <w:jc w:val="both"/>
      </w:pPr>
      <w:r>
        <w:rPr>
          <w:rFonts w:ascii="Times New Roman"/>
          <w:b w:val="false"/>
          <w:i w:val="false"/>
          <w:color w:val="000000"/>
          <w:sz w:val="28"/>
        </w:rPr>
        <w:t>
      "Аудандық мәслихаттың 2014 жылғы 14 қарашадағы № 247 шешіміне 1-қосымша" және "Аудандық мәслихаттың 2014 жылғы 14 қарашадағы № 247 шешіміне 2-қосымша";</w:t>
      </w:r>
    </w:p>
    <w:bookmarkEnd w:id="7"/>
    <w:bookmarkStart w:name="z14" w:id="8"/>
    <w:p>
      <w:pPr>
        <w:spacing w:after="0"/>
        <w:ind w:left="0"/>
        <w:jc w:val="both"/>
      </w:pPr>
      <w:r>
        <w:rPr>
          <w:rFonts w:ascii="Times New Roman"/>
          <w:b w:val="false"/>
          <w:i w:val="false"/>
          <w:color w:val="000000"/>
          <w:sz w:val="28"/>
        </w:rPr>
        <w:t xml:space="preserve">
      жоғарыда көрсетілген шешіммен бекітілген,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5"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 w:id="10"/>
    <w:p>
      <w:pPr>
        <w:spacing w:after="0"/>
        <w:ind w:left="0"/>
        <w:jc w:val="left"/>
      </w:pPr>
      <w:r>
        <w:rPr>
          <w:rFonts w:ascii="Times New Roman"/>
          <w:b/>
          <w:i w:val="false"/>
          <w:color w:val="000000"/>
        </w:rPr>
        <w:t xml:space="preserve"> Қостанай ауданында тұрғын үй көмегін көрсетудің мөлшері мен тәртібі </w:t>
      </w:r>
    </w:p>
    <w:bookmarkEnd w:id="10"/>
    <w:bookmarkStart w:name="z23" w:id="11"/>
    <w:p>
      <w:pPr>
        <w:spacing w:after="0"/>
        <w:ind w:left="0"/>
        <w:jc w:val="both"/>
      </w:pPr>
      <w:r>
        <w:rPr>
          <w:rFonts w:ascii="Times New Roman"/>
          <w:b w:val="false"/>
          <w:i w:val="false"/>
          <w:color w:val="000000"/>
          <w:sz w:val="28"/>
        </w:rPr>
        <w:t>
      1. Тұрғын үй көмегі жергілікті бюджет қаражаты есебінен Қостанай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1"/>
    <w:bookmarkStart w:name="z24"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5"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3"/>
    <w:bookmarkStart w:name="z26"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7" w:id="1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5"/>
    <w:bookmarkStart w:name="z28" w:id="16"/>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6"/>
    <w:bookmarkStart w:name="z29" w:id="17"/>
    <w:p>
      <w:pPr>
        <w:spacing w:after="0"/>
        <w:ind w:left="0"/>
        <w:jc w:val="both"/>
      </w:pPr>
      <w:r>
        <w:rPr>
          <w:rFonts w:ascii="Times New Roman"/>
          <w:b w:val="false"/>
          <w:i w:val="false"/>
          <w:color w:val="000000"/>
          <w:sz w:val="28"/>
        </w:rPr>
        <w:t>
      2. Тұрғын үй көмегін тағайындау Қостанай ауданы әкімдігінің "Жұмыспен қамту және әлеуметтік бағдарламалары бөлімі" мемлекеттік мекемесімен (бұдан әрі - уәкілетті орган) жүзеге асырылады.</w:t>
      </w:r>
    </w:p>
    <w:bookmarkEnd w:id="17"/>
    <w:bookmarkStart w:name="z30" w:id="1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8"/>
    <w:bookmarkStart w:name="z31" w:id="1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9"/>
    <w:bookmarkStart w:name="z32" w:id="20"/>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20"/>
    <w:bookmarkStart w:name="z33" w:id="2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1"/>
    <w:bookmarkStart w:name="z34" w:id="2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22"/>
    <w:bookmarkStart w:name="z35" w:id="23"/>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3"/>
    <w:bookmarkStart w:name="z36" w:id="24"/>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4"/>
    <w:bookmarkStart w:name="z37" w:id="25"/>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5"/>
    <w:bookmarkStart w:name="z38" w:id="26"/>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