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81ab" w14:textId="6718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25 желтоқсандағы № 590 "Қостанай ауданының 2021-2023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2021 жылғы 22 қарашадағы № 107 шешімі. Қазақстан Республикасының Әділет министрлігінде 2021 жылғы 4 желтоқсанда № 25537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ауданының 2021-2023 жылдарға арналған аудандық бюджеті туралы" 2020 жылғы 25 желтоқсандағы № 590 (Нормативтік құқықтық актілерді мемлекеттік тіркеу тізілімінде № 9676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ауданының 2021-2023 жылдарға арналған аудандық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- 13198259,6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- 4758587,0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- 12502,0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- 446385,0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- 7980785,6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- 14251332,6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- 33776,9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- 108147,9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- 74371,0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-1086849,9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- 1086849,9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937"/>
        <w:gridCol w:w="937"/>
        <w:gridCol w:w="6505"/>
        <w:gridCol w:w="2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13198259,6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4758587,0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2585754,0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1261170,0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7980785,6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7980783,8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14251332,6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1496633,2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400543,3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370592,3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228707,3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1093024,6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1022340,7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81698,7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647539,1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71924,1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5590372,0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2138925,2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1936793,3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1936793,3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3346445,9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1839550,9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1832150,9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97651,6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472008,8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163218,1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163218,1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163218,1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142649,7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59127,1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116536,4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116536,4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233189,8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213189,8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213189,8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58155,4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 мекендердің көшелерін күрделі және орташа жөндеу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155034,4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120448,6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120448,6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120448,6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120448,6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5315374,2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5315374,2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5315374,2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5050143,0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Функционалдықтоп</w:t>
            </w:r>
          </w:p>
        </w:tc>
        <w:tc>
          <w:tcPr>
            <w:tcW w:w="6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-1086849,9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937"/>
        <w:gridCol w:w="937"/>
        <w:gridCol w:w="6505"/>
        <w:gridCol w:w="2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13904196,0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2326027,0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1494464,0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1009528,0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8919778,0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8919778,0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13904196,0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7588084,0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3326351,0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3326351,0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4210082,0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995219,0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38"/>
        <w:gridCol w:w="1138"/>
        <w:gridCol w:w="1138"/>
        <w:gridCol w:w="5264"/>
        <w:gridCol w:w="30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10903795,3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5086362,0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2527012,0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864826,0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1662186,0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1089909,0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1028710,0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194666,0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5608057,3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5608057,3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10903795,3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359325,0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өмірсүру сапасын жақсарту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8921276,3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5586518,0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5579077,0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5579077,0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3330435,3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586778,3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578828,3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2743657,0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2743657,0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649683,0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649683,0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649683,0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429465,0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