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8c058" w14:textId="bf8c0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Меңдіқара ауданы ауылының, ауылдық округтерінің 2021 - 2023 жылдарға арналған бюджеттері туралы</w:t>
      </w:r>
    </w:p>
    <w:p>
      <w:pPr>
        <w:spacing w:after="0"/>
        <w:ind w:left="0"/>
        <w:jc w:val="both"/>
      </w:pPr>
      <w:r>
        <w:rPr>
          <w:rFonts w:ascii="Times New Roman"/>
          <w:b w:val="false"/>
          <w:i w:val="false"/>
          <w:color w:val="000000"/>
          <w:sz w:val="28"/>
        </w:rPr>
        <w:t>Қостанай облысы Меңдіқара ауданы мәслихатының 2021 жылғы 6 қаңтардағы № 435 шешімі. Қостанай облысының Әділет департаментінде 2021 жылғы 8 қаңтарда № 9693 болып тіркелді.</w:t>
      </w:r>
    </w:p>
    <w:p>
      <w:pPr>
        <w:spacing w:after="0"/>
        <w:ind w:left="0"/>
        <w:jc w:val="both"/>
      </w:pPr>
      <w:bookmarkStart w:name="z4" w:id="0"/>
      <w:r>
        <w:rPr>
          <w:rFonts w:ascii="Times New Roman"/>
          <w:b w:val="false"/>
          <w:i w:val="false"/>
          <w:color w:val="000000"/>
          <w:sz w:val="28"/>
        </w:rPr>
        <w:t xml:space="preserve">
      </w:t>
      </w:r>
      <w:r>
        <w:rPr>
          <w:rFonts w:ascii="Times New Roman"/>
          <w:b w:val="false"/>
          <w:i w:val="false"/>
          <w:color w:val="000000"/>
          <w:sz w:val="28"/>
        </w:rPr>
        <w:t xml:space="preserve">2008 жылғы 4 желтоқсандағы Қазақстан Республикасы Бюджет Кодексінің </w:t>
      </w:r>
      <w:r>
        <w:rPr>
          <w:rFonts w:ascii="Times New Roman"/>
          <w:b w:val="false"/>
          <w:i w:val="false"/>
          <w:color w:val="000000"/>
          <w:sz w:val="28"/>
        </w:rPr>
        <w:t>75 - бабына</w:t>
      </w:r>
      <w:r>
        <w:rPr>
          <w:rFonts w:ascii="Times New Roman"/>
          <w:b w:val="false"/>
          <w:i w:val="false"/>
          <w:color w:val="000000"/>
          <w:sz w:val="28"/>
        </w:rPr>
        <w:t xml:space="preserve"> сәйкес Меңдіқара аудандық мәслихаты ШЕШІМ ҚАБЫЛДАДЫ:</w:t>
      </w:r>
    </w:p>
    <w:bookmarkEnd w:id="0"/>
    <w:bookmarkStart w:name="z6" w:id="1"/>
    <w:p>
      <w:pPr>
        <w:spacing w:after="0"/>
        <w:ind w:left="0"/>
        <w:jc w:val="both"/>
      </w:pPr>
      <w:r>
        <w:rPr>
          <w:rFonts w:ascii="Times New Roman"/>
          <w:b w:val="false"/>
          <w:i w:val="false"/>
          <w:color w:val="000000"/>
          <w:sz w:val="28"/>
        </w:rPr>
        <w:t xml:space="preserve">
      1. Боровское ауылының 2021 - 2023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1"/>
    <w:bookmarkStart w:name="z7" w:id="2"/>
    <w:p>
      <w:pPr>
        <w:spacing w:after="0"/>
        <w:ind w:left="0"/>
        <w:jc w:val="both"/>
      </w:pPr>
      <w:r>
        <w:rPr>
          <w:rFonts w:ascii="Times New Roman"/>
          <w:b w:val="false"/>
          <w:i w:val="false"/>
          <w:color w:val="000000"/>
          <w:sz w:val="28"/>
        </w:rPr>
        <w:t>
      1) кірістер - 87 174,5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бойынша - 22 503,0 мың теңге;</w:t>
      </w:r>
    </w:p>
    <w:bookmarkEnd w:id="3"/>
    <w:bookmarkStart w:name="z10" w:id="4"/>
    <w:p>
      <w:pPr>
        <w:spacing w:after="0"/>
        <w:ind w:left="0"/>
        <w:jc w:val="both"/>
      </w:pPr>
      <w:r>
        <w:rPr>
          <w:rFonts w:ascii="Times New Roman"/>
          <w:b w:val="false"/>
          <w:i w:val="false"/>
          <w:color w:val="000000"/>
          <w:sz w:val="28"/>
        </w:rPr>
        <w:t>
      салықтық емес түсімдер бойынша - 0,0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5"/>
    <w:bookmarkStart w:name="z12" w:id="6"/>
    <w:p>
      <w:pPr>
        <w:spacing w:after="0"/>
        <w:ind w:left="0"/>
        <w:jc w:val="both"/>
      </w:pPr>
      <w:r>
        <w:rPr>
          <w:rFonts w:ascii="Times New Roman"/>
          <w:b w:val="false"/>
          <w:i w:val="false"/>
          <w:color w:val="000000"/>
          <w:sz w:val="28"/>
        </w:rPr>
        <w:t>
      трансферттер түсімі бойынша - 64 671,5 мың теңге;</w:t>
      </w:r>
    </w:p>
    <w:bookmarkEnd w:id="6"/>
    <w:bookmarkStart w:name="z13" w:id="7"/>
    <w:p>
      <w:pPr>
        <w:spacing w:after="0"/>
        <w:ind w:left="0"/>
        <w:jc w:val="both"/>
      </w:pPr>
      <w:r>
        <w:rPr>
          <w:rFonts w:ascii="Times New Roman"/>
          <w:b w:val="false"/>
          <w:i w:val="false"/>
          <w:color w:val="000000"/>
          <w:sz w:val="28"/>
        </w:rPr>
        <w:t>
      2) шығындар - 98 445,5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- 0,0 мың теңге, оның ішінде:</w:t>
      </w:r>
    </w:p>
    <w:bookmarkEnd w:id="8"/>
    <w:bookmarkStart w:name="z15" w:id="9"/>
    <w:p>
      <w:pPr>
        <w:spacing w:after="0"/>
        <w:ind w:left="0"/>
        <w:jc w:val="both"/>
      </w:pPr>
      <w:r>
        <w:rPr>
          <w:rFonts w:ascii="Times New Roman"/>
          <w:b w:val="false"/>
          <w:i w:val="false"/>
          <w:color w:val="000000"/>
          <w:sz w:val="28"/>
        </w:rPr>
        <w:t>
      бюджеттік кредиттер - 0,0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- 0,0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1"/>
    <w:bookmarkStart w:name="z18" w:id="12"/>
    <w:p>
      <w:pPr>
        <w:spacing w:after="0"/>
        <w:ind w:left="0"/>
        <w:jc w:val="both"/>
      </w:pPr>
      <w:r>
        <w:rPr>
          <w:rFonts w:ascii="Times New Roman"/>
          <w:b w:val="false"/>
          <w:i w:val="false"/>
          <w:color w:val="000000"/>
          <w:sz w:val="28"/>
        </w:rPr>
        <w:t>
      5) бюджет тапшылығы (профициті) - – 11 271,0 мың теңге;</w:t>
      </w:r>
    </w:p>
    <w:bookmarkEnd w:id="12"/>
    <w:p>
      <w:pPr>
        <w:spacing w:after="0"/>
        <w:ind w:left="0"/>
        <w:jc w:val="both"/>
      </w:pPr>
      <w:r>
        <w:rPr>
          <w:rFonts w:ascii="Times New Roman"/>
          <w:b w:val="false"/>
          <w:i w:val="false"/>
          <w:color w:val="000000"/>
          <w:sz w:val="28"/>
        </w:rPr>
        <w:t>
      6) бюджет тапшылығын қаржыландыру (профицитін пайдалану) - 11 271,0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Меңдіқара ауданы мәслихатының 27.10.2021 </w:t>
      </w:r>
      <w:r>
        <w:rPr>
          <w:rFonts w:ascii="Times New Roman"/>
          <w:b w:val="false"/>
          <w:i w:val="false"/>
          <w:color w:val="000000"/>
          <w:sz w:val="28"/>
        </w:rPr>
        <w:t>№ 52</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9" w:id="13"/>
    <w:p>
      <w:pPr>
        <w:spacing w:after="0"/>
        <w:ind w:left="0"/>
        <w:jc w:val="both"/>
      </w:pPr>
      <w:r>
        <w:rPr>
          <w:rFonts w:ascii="Times New Roman"/>
          <w:b w:val="false"/>
          <w:i w:val="false"/>
          <w:color w:val="000000"/>
          <w:sz w:val="28"/>
        </w:rPr>
        <w:t>
      2. 2021 жылға арналған Боровское ауылының бюджетінде аудандық бюджеттен берілетін субвенциялар көлемі 25 595,0 мың теңге сомасында және ағымдағы нысаналы трансферттер 23 598,0 мың теңге сомасында көзделгені ескерілсін.</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Меңдіқара ауданы мәслихатының 27.10.2021 </w:t>
      </w:r>
      <w:r>
        <w:rPr>
          <w:rFonts w:ascii="Times New Roman"/>
          <w:b w:val="false"/>
          <w:i w:val="false"/>
          <w:color w:val="000000"/>
          <w:sz w:val="28"/>
        </w:rPr>
        <w:t>№ 52</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0" w:id="14"/>
    <w:p>
      <w:pPr>
        <w:spacing w:after="0"/>
        <w:ind w:left="0"/>
        <w:jc w:val="both"/>
      </w:pPr>
      <w:r>
        <w:rPr>
          <w:rFonts w:ascii="Times New Roman"/>
          <w:b w:val="false"/>
          <w:i w:val="false"/>
          <w:color w:val="000000"/>
          <w:sz w:val="28"/>
        </w:rPr>
        <w:t xml:space="preserve">
      3. Алешин ауылдық округінің 2021 - 2023 жылдарға арналған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 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14"/>
    <w:bookmarkStart w:name="z21" w:id="15"/>
    <w:p>
      <w:pPr>
        <w:spacing w:after="0"/>
        <w:ind w:left="0"/>
        <w:jc w:val="both"/>
      </w:pPr>
      <w:r>
        <w:rPr>
          <w:rFonts w:ascii="Times New Roman"/>
          <w:b w:val="false"/>
          <w:i w:val="false"/>
          <w:color w:val="000000"/>
          <w:sz w:val="28"/>
        </w:rPr>
        <w:t>
      1) кірістер - 17 962,0 мың теңге, оның ішінде:</w:t>
      </w:r>
    </w:p>
    <w:bookmarkEnd w:id="15"/>
    <w:bookmarkStart w:name="z25" w:id="16"/>
    <w:p>
      <w:pPr>
        <w:spacing w:after="0"/>
        <w:ind w:left="0"/>
        <w:jc w:val="both"/>
      </w:pPr>
      <w:r>
        <w:rPr>
          <w:rFonts w:ascii="Times New Roman"/>
          <w:b w:val="false"/>
          <w:i w:val="false"/>
          <w:color w:val="000000"/>
          <w:sz w:val="28"/>
        </w:rPr>
        <w:t>
      салықтық түсімдер бойынша - 1 926,0 мың теңге;</w:t>
      </w:r>
    </w:p>
    <w:bookmarkEnd w:id="16"/>
    <w:bookmarkStart w:name="z26" w:id="17"/>
    <w:p>
      <w:pPr>
        <w:spacing w:after="0"/>
        <w:ind w:left="0"/>
        <w:jc w:val="both"/>
      </w:pPr>
      <w:r>
        <w:rPr>
          <w:rFonts w:ascii="Times New Roman"/>
          <w:b w:val="false"/>
          <w:i w:val="false"/>
          <w:color w:val="000000"/>
          <w:sz w:val="28"/>
        </w:rPr>
        <w:t>
      салықтық емес түсімдер бойынша - 32,0 мың теңге;</w:t>
      </w:r>
    </w:p>
    <w:bookmarkEnd w:id="17"/>
    <w:bookmarkStart w:name="z27" w:id="18"/>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18"/>
    <w:bookmarkStart w:name="z28" w:id="19"/>
    <w:p>
      <w:pPr>
        <w:spacing w:after="0"/>
        <w:ind w:left="0"/>
        <w:jc w:val="both"/>
      </w:pPr>
      <w:r>
        <w:rPr>
          <w:rFonts w:ascii="Times New Roman"/>
          <w:b w:val="false"/>
          <w:i w:val="false"/>
          <w:color w:val="000000"/>
          <w:sz w:val="28"/>
        </w:rPr>
        <w:t>
      трансферттер түсімі бойынша - 16 004,0 мың теңге;</w:t>
      </w:r>
    </w:p>
    <w:bookmarkEnd w:id="19"/>
    <w:bookmarkStart w:name="z29" w:id="20"/>
    <w:p>
      <w:pPr>
        <w:spacing w:after="0"/>
        <w:ind w:left="0"/>
        <w:jc w:val="both"/>
      </w:pPr>
      <w:r>
        <w:rPr>
          <w:rFonts w:ascii="Times New Roman"/>
          <w:b w:val="false"/>
          <w:i w:val="false"/>
          <w:color w:val="000000"/>
          <w:sz w:val="28"/>
        </w:rPr>
        <w:t>
      2) шығындар - 23 218,0 мың теңге;</w:t>
      </w:r>
    </w:p>
    <w:bookmarkEnd w:id="20"/>
    <w:bookmarkStart w:name="z30" w:id="21"/>
    <w:p>
      <w:pPr>
        <w:spacing w:after="0"/>
        <w:ind w:left="0"/>
        <w:jc w:val="both"/>
      </w:pPr>
      <w:r>
        <w:rPr>
          <w:rFonts w:ascii="Times New Roman"/>
          <w:b w:val="false"/>
          <w:i w:val="false"/>
          <w:color w:val="000000"/>
          <w:sz w:val="28"/>
        </w:rPr>
        <w:t>
      3) таза бюджеттік кредиттеу - 0,0 мың теңге, оның ішінде:</w:t>
      </w:r>
    </w:p>
    <w:bookmarkEnd w:id="21"/>
    <w:bookmarkStart w:name="z31" w:id="22"/>
    <w:p>
      <w:pPr>
        <w:spacing w:after="0"/>
        <w:ind w:left="0"/>
        <w:jc w:val="both"/>
      </w:pPr>
      <w:r>
        <w:rPr>
          <w:rFonts w:ascii="Times New Roman"/>
          <w:b w:val="false"/>
          <w:i w:val="false"/>
          <w:color w:val="000000"/>
          <w:sz w:val="28"/>
        </w:rPr>
        <w:t>
      бюджеттік кредиттер - 0,0 мың теңге;</w:t>
      </w:r>
    </w:p>
    <w:bookmarkEnd w:id="22"/>
    <w:bookmarkStart w:name="z32" w:id="23"/>
    <w:p>
      <w:pPr>
        <w:spacing w:after="0"/>
        <w:ind w:left="0"/>
        <w:jc w:val="both"/>
      </w:pPr>
      <w:r>
        <w:rPr>
          <w:rFonts w:ascii="Times New Roman"/>
          <w:b w:val="false"/>
          <w:i w:val="false"/>
          <w:color w:val="000000"/>
          <w:sz w:val="28"/>
        </w:rPr>
        <w:t>
      бюджеттік кредиттерді өтеу - 0,0 мың теңге;</w:t>
      </w:r>
    </w:p>
    <w:bookmarkEnd w:id="23"/>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5) бюджет тапшылығы (профициті) - – 5 256,0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- 5 256,0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Меңдіқара ауданы мәслихатының 27.10.2021 </w:t>
      </w:r>
      <w:r>
        <w:rPr>
          <w:rFonts w:ascii="Times New Roman"/>
          <w:b w:val="false"/>
          <w:i w:val="false"/>
          <w:color w:val="000000"/>
          <w:sz w:val="28"/>
        </w:rPr>
        <w:t>№ 52</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33" w:id="24"/>
    <w:p>
      <w:pPr>
        <w:spacing w:after="0"/>
        <w:ind w:left="0"/>
        <w:jc w:val="both"/>
      </w:pPr>
      <w:r>
        <w:rPr>
          <w:rFonts w:ascii="Times New Roman"/>
          <w:b w:val="false"/>
          <w:i w:val="false"/>
          <w:color w:val="000000"/>
          <w:sz w:val="28"/>
        </w:rPr>
        <w:t>
      4. 2021 жылға арналған Алешин ауылдық округінің бюджетінде аудандық бюджеттен берілетін субвенциялар көлемі 8 621,0 мың теңге сомасында және ағымдағы нысаналы трансферттер 7 383,0 мың теңге сомасында көзделгені ескерілсін.</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Меңдіқара ауданы мәслихатының 27.10.2021 </w:t>
      </w:r>
      <w:r>
        <w:rPr>
          <w:rFonts w:ascii="Times New Roman"/>
          <w:b w:val="false"/>
          <w:i w:val="false"/>
          <w:color w:val="000000"/>
          <w:sz w:val="28"/>
        </w:rPr>
        <w:t>№ 52</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34" w:id="25"/>
    <w:p>
      <w:pPr>
        <w:spacing w:after="0"/>
        <w:ind w:left="0"/>
        <w:jc w:val="both"/>
      </w:pPr>
      <w:r>
        <w:rPr>
          <w:rFonts w:ascii="Times New Roman"/>
          <w:b w:val="false"/>
          <w:i w:val="false"/>
          <w:color w:val="000000"/>
          <w:sz w:val="28"/>
        </w:rPr>
        <w:t xml:space="preserve">
      5. Буденный ауылдық округінің 2021 - 2023 жылдарға арналған бюджеті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 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25"/>
    <w:bookmarkStart w:name="z35" w:id="26"/>
    <w:p>
      <w:pPr>
        <w:spacing w:after="0"/>
        <w:ind w:left="0"/>
        <w:jc w:val="both"/>
      </w:pPr>
      <w:r>
        <w:rPr>
          <w:rFonts w:ascii="Times New Roman"/>
          <w:b w:val="false"/>
          <w:i w:val="false"/>
          <w:color w:val="000000"/>
          <w:sz w:val="28"/>
        </w:rPr>
        <w:t>
      1) кірістер - 17 101,0 мың теңге, оның ішінде:</w:t>
      </w:r>
    </w:p>
    <w:bookmarkEnd w:id="26"/>
    <w:bookmarkStart w:name="z41" w:id="27"/>
    <w:p>
      <w:pPr>
        <w:spacing w:after="0"/>
        <w:ind w:left="0"/>
        <w:jc w:val="both"/>
      </w:pPr>
      <w:r>
        <w:rPr>
          <w:rFonts w:ascii="Times New Roman"/>
          <w:b w:val="false"/>
          <w:i w:val="false"/>
          <w:color w:val="000000"/>
          <w:sz w:val="28"/>
        </w:rPr>
        <w:t>
      салықтық түсімдер бойынша - 795,0 мың теңге;</w:t>
      </w:r>
    </w:p>
    <w:bookmarkEnd w:id="27"/>
    <w:bookmarkStart w:name="z42" w:id="28"/>
    <w:p>
      <w:pPr>
        <w:spacing w:after="0"/>
        <w:ind w:left="0"/>
        <w:jc w:val="both"/>
      </w:pPr>
      <w:r>
        <w:rPr>
          <w:rFonts w:ascii="Times New Roman"/>
          <w:b w:val="false"/>
          <w:i w:val="false"/>
          <w:color w:val="000000"/>
          <w:sz w:val="28"/>
        </w:rPr>
        <w:t>
      салықтық емес түсімдер бойынша - 67,0 мың теңге;</w:t>
      </w:r>
    </w:p>
    <w:bookmarkEnd w:id="28"/>
    <w:bookmarkStart w:name="z43" w:id="29"/>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29"/>
    <w:bookmarkStart w:name="z44" w:id="30"/>
    <w:p>
      <w:pPr>
        <w:spacing w:after="0"/>
        <w:ind w:left="0"/>
        <w:jc w:val="both"/>
      </w:pPr>
      <w:r>
        <w:rPr>
          <w:rFonts w:ascii="Times New Roman"/>
          <w:b w:val="false"/>
          <w:i w:val="false"/>
          <w:color w:val="000000"/>
          <w:sz w:val="28"/>
        </w:rPr>
        <w:t>
      трансферттер түсімі бойынша - 16 239,0 мың теңге;</w:t>
      </w:r>
    </w:p>
    <w:bookmarkEnd w:id="30"/>
    <w:bookmarkStart w:name="z45" w:id="31"/>
    <w:p>
      <w:pPr>
        <w:spacing w:after="0"/>
        <w:ind w:left="0"/>
        <w:jc w:val="both"/>
      </w:pPr>
      <w:r>
        <w:rPr>
          <w:rFonts w:ascii="Times New Roman"/>
          <w:b w:val="false"/>
          <w:i w:val="false"/>
          <w:color w:val="000000"/>
          <w:sz w:val="28"/>
        </w:rPr>
        <w:t>
      2) шығындар - 17 482,0 мың теңге;</w:t>
      </w:r>
    </w:p>
    <w:bookmarkEnd w:id="31"/>
    <w:bookmarkStart w:name="z46" w:id="32"/>
    <w:p>
      <w:pPr>
        <w:spacing w:after="0"/>
        <w:ind w:left="0"/>
        <w:jc w:val="both"/>
      </w:pPr>
      <w:r>
        <w:rPr>
          <w:rFonts w:ascii="Times New Roman"/>
          <w:b w:val="false"/>
          <w:i w:val="false"/>
          <w:color w:val="000000"/>
          <w:sz w:val="28"/>
        </w:rPr>
        <w:t>
      3) таза бюджеттік кредиттеу - 0,0 мың теңге, оның ішінде:</w:t>
      </w:r>
    </w:p>
    <w:bookmarkEnd w:id="32"/>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Start w:name="z50" w:id="33"/>
    <w:p>
      <w:pPr>
        <w:spacing w:after="0"/>
        <w:ind w:left="0"/>
        <w:jc w:val="both"/>
      </w:pPr>
      <w:r>
        <w:rPr>
          <w:rFonts w:ascii="Times New Roman"/>
          <w:b w:val="false"/>
          <w:i w:val="false"/>
          <w:color w:val="000000"/>
          <w:sz w:val="28"/>
        </w:rPr>
        <w:t>
      5) бюджет тапшылығы (профициті) - – 381,0 мың теңге;</w:t>
      </w:r>
    </w:p>
    <w:bookmarkEnd w:id="33"/>
    <w:bookmarkStart w:name="z51" w:id="34"/>
    <w:p>
      <w:pPr>
        <w:spacing w:after="0"/>
        <w:ind w:left="0"/>
        <w:jc w:val="both"/>
      </w:pPr>
      <w:r>
        <w:rPr>
          <w:rFonts w:ascii="Times New Roman"/>
          <w:b w:val="false"/>
          <w:i w:val="false"/>
          <w:color w:val="000000"/>
          <w:sz w:val="28"/>
        </w:rPr>
        <w:t>
      6) бюджет тапшылығын қаржыландыру (профицитін пайдалану) - 381,0 мың теңге.</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Меңдіқара ауданы мәслихатының 27.10.2021 </w:t>
      </w:r>
      <w:r>
        <w:rPr>
          <w:rFonts w:ascii="Times New Roman"/>
          <w:b w:val="false"/>
          <w:i w:val="false"/>
          <w:color w:val="000000"/>
          <w:sz w:val="28"/>
        </w:rPr>
        <w:t>№ 52</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47" w:id="35"/>
    <w:p>
      <w:pPr>
        <w:spacing w:after="0"/>
        <w:ind w:left="0"/>
        <w:jc w:val="both"/>
      </w:pPr>
      <w:r>
        <w:rPr>
          <w:rFonts w:ascii="Times New Roman"/>
          <w:b w:val="false"/>
          <w:i w:val="false"/>
          <w:color w:val="000000"/>
          <w:sz w:val="28"/>
        </w:rPr>
        <w:t>
      6. 2021 жылға арналған Буденный ауылдық округінің бюджетінде аудандық бюджеттен берілетін субвенциялар көлемі 12 139,0 мың теңге сомасында және ағымдағы нысаналы трансферттер 4 100,0 мың теңге сомасында көзделгені ескерілсін.</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Қостанай облысы Меңдіқара ауданы мәслихатының 27.10.2021 </w:t>
      </w:r>
      <w:r>
        <w:rPr>
          <w:rFonts w:ascii="Times New Roman"/>
          <w:b w:val="false"/>
          <w:i w:val="false"/>
          <w:color w:val="000000"/>
          <w:sz w:val="28"/>
        </w:rPr>
        <w:t>№ 52</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48" w:id="36"/>
    <w:p>
      <w:pPr>
        <w:spacing w:after="0"/>
        <w:ind w:left="0"/>
        <w:jc w:val="both"/>
      </w:pPr>
      <w:r>
        <w:rPr>
          <w:rFonts w:ascii="Times New Roman"/>
          <w:b w:val="false"/>
          <w:i w:val="false"/>
          <w:color w:val="000000"/>
          <w:sz w:val="28"/>
        </w:rPr>
        <w:t xml:space="preserve">
      7. Введен ауылдық округінің 2021 - 2023 жылдарға арналған бюджеті тиісінше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 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36"/>
    <w:bookmarkStart w:name="z49" w:id="37"/>
    <w:p>
      <w:pPr>
        <w:spacing w:after="0"/>
        <w:ind w:left="0"/>
        <w:jc w:val="both"/>
      </w:pPr>
      <w:r>
        <w:rPr>
          <w:rFonts w:ascii="Times New Roman"/>
          <w:b w:val="false"/>
          <w:i w:val="false"/>
          <w:color w:val="000000"/>
          <w:sz w:val="28"/>
        </w:rPr>
        <w:t>
      1) кірістер - 14 701,6 мың теңге, оның ішінде:</w:t>
      </w:r>
    </w:p>
    <w:bookmarkEnd w:id="37"/>
    <w:bookmarkStart w:name="z57" w:id="38"/>
    <w:p>
      <w:pPr>
        <w:spacing w:after="0"/>
        <w:ind w:left="0"/>
        <w:jc w:val="both"/>
      </w:pPr>
      <w:r>
        <w:rPr>
          <w:rFonts w:ascii="Times New Roman"/>
          <w:b w:val="false"/>
          <w:i w:val="false"/>
          <w:color w:val="000000"/>
          <w:sz w:val="28"/>
        </w:rPr>
        <w:t>
      салықтық түсімдер бойынша - 1 363,0 мың теңге;</w:t>
      </w:r>
    </w:p>
    <w:bookmarkEnd w:id="38"/>
    <w:bookmarkStart w:name="z58" w:id="39"/>
    <w:p>
      <w:pPr>
        <w:spacing w:after="0"/>
        <w:ind w:left="0"/>
        <w:jc w:val="both"/>
      </w:pPr>
      <w:r>
        <w:rPr>
          <w:rFonts w:ascii="Times New Roman"/>
          <w:b w:val="false"/>
          <w:i w:val="false"/>
          <w:color w:val="000000"/>
          <w:sz w:val="28"/>
        </w:rPr>
        <w:t>
      салықтық емес түсімдер бойынша - 17,0 мың теңге;</w:t>
      </w:r>
    </w:p>
    <w:bookmarkEnd w:id="39"/>
    <w:bookmarkStart w:name="z59" w:id="40"/>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40"/>
    <w:bookmarkStart w:name="z60" w:id="41"/>
    <w:p>
      <w:pPr>
        <w:spacing w:after="0"/>
        <w:ind w:left="0"/>
        <w:jc w:val="both"/>
      </w:pPr>
      <w:r>
        <w:rPr>
          <w:rFonts w:ascii="Times New Roman"/>
          <w:b w:val="false"/>
          <w:i w:val="false"/>
          <w:color w:val="000000"/>
          <w:sz w:val="28"/>
        </w:rPr>
        <w:t>
      трансферттер түсімі бойынша - 13 321,6 мың теңге;</w:t>
      </w:r>
    </w:p>
    <w:bookmarkEnd w:id="41"/>
    <w:p>
      <w:pPr>
        <w:spacing w:after="0"/>
        <w:ind w:left="0"/>
        <w:jc w:val="both"/>
      </w:pPr>
      <w:r>
        <w:rPr>
          <w:rFonts w:ascii="Times New Roman"/>
          <w:b w:val="false"/>
          <w:i w:val="false"/>
          <w:color w:val="000000"/>
          <w:sz w:val="28"/>
        </w:rPr>
        <w:t>
      2) шығындар - 16 067,6 мың теңге;</w:t>
      </w:r>
    </w:p>
    <w:p>
      <w:pPr>
        <w:spacing w:after="0"/>
        <w:ind w:left="0"/>
        <w:jc w:val="both"/>
      </w:pPr>
      <w:r>
        <w:rPr>
          <w:rFonts w:ascii="Times New Roman"/>
          <w:b w:val="false"/>
          <w:i w:val="false"/>
          <w:color w:val="000000"/>
          <w:sz w:val="28"/>
        </w:rPr>
        <w:t>
      3) таза бюджеттік кредиттеу - 0,0 мың теңге, оның ішінде:</w:t>
      </w:r>
    </w:p>
    <w:p>
      <w:pPr>
        <w:spacing w:after="0"/>
        <w:ind w:left="0"/>
        <w:jc w:val="both"/>
      </w:pPr>
      <w:r>
        <w:rPr>
          <w:rFonts w:ascii="Times New Roman"/>
          <w:b w:val="false"/>
          <w:i w:val="false"/>
          <w:color w:val="000000"/>
          <w:sz w:val="28"/>
        </w:rPr>
        <w:t>
      бюджеттік кредиттер - 0,0 мың теңге;</w:t>
      </w:r>
    </w:p>
    <w:bookmarkStart w:name="z64" w:id="42"/>
    <w:p>
      <w:pPr>
        <w:spacing w:after="0"/>
        <w:ind w:left="0"/>
        <w:jc w:val="both"/>
      </w:pPr>
      <w:r>
        <w:rPr>
          <w:rFonts w:ascii="Times New Roman"/>
          <w:b w:val="false"/>
          <w:i w:val="false"/>
          <w:color w:val="000000"/>
          <w:sz w:val="28"/>
        </w:rPr>
        <w:t>
      бюджеттік кредиттерді өтеу - 0,0 мың теңге;</w:t>
      </w:r>
    </w:p>
    <w:bookmarkEnd w:id="42"/>
    <w:bookmarkStart w:name="z65" w:id="4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43"/>
    <w:bookmarkStart w:name="z66" w:id="44"/>
    <w:p>
      <w:pPr>
        <w:spacing w:after="0"/>
        <w:ind w:left="0"/>
        <w:jc w:val="both"/>
      </w:pPr>
      <w:r>
        <w:rPr>
          <w:rFonts w:ascii="Times New Roman"/>
          <w:b w:val="false"/>
          <w:i w:val="false"/>
          <w:color w:val="000000"/>
          <w:sz w:val="28"/>
        </w:rPr>
        <w:t>
      5) бюджет тапшылығы (профициті) - – 1 366,0 мың теңге;</w:t>
      </w:r>
    </w:p>
    <w:bookmarkEnd w:id="44"/>
    <w:p>
      <w:pPr>
        <w:spacing w:after="0"/>
        <w:ind w:left="0"/>
        <w:jc w:val="both"/>
      </w:pPr>
      <w:r>
        <w:rPr>
          <w:rFonts w:ascii="Times New Roman"/>
          <w:b w:val="false"/>
          <w:i w:val="false"/>
          <w:color w:val="000000"/>
          <w:sz w:val="28"/>
        </w:rPr>
        <w:t>
      6) бюджет тапшылығын қаржыландыру (профицитін пайдалану) - 1 366,0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Қостанай облысы Меңдіқара ауданы мәслихатының 27.10.2021 </w:t>
      </w:r>
      <w:r>
        <w:rPr>
          <w:rFonts w:ascii="Times New Roman"/>
          <w:b w:val="false"/>
          <w:i w:val="false"/>
          <w:color w:val="000000"/>
          <w:sz w:val="28"/>
        </w:rPr>
        <w:t>№ 52</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61" w:id="45"/>
    <w:p>
      <w:pPr>
        <w:spacing w:after="0"/>
        <w:ind w:left="0"/>
        <w:jc w:val="both"/>
      </w:pPr>
      <w:r>
        <w:rPr>
          <w:rFonts w:ascii="Times New Roman"/>
          <w:b w:val="false"/>
          <w:i w:val="false"/>
          <w:color w:val="000000"/>
          <w:sz w:val="28"/>
        </w:rPr>
        <w:t>
      8. 2021 жылға арналған Введен ауылдық округінің бюджетінде аудандық бюджеттен берілетін субвенциялар көлемі 10 050,0 мың теңге сомасында және ағымдағы нысаналы трансферттер 3 271,6 мың теңге сомасында көзделгені ескерілсін.</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Қостанай облысы Меңдіқара ауданы мәслихатының 27.10.2021 </w:t>
      </w:r>
      <w:r>
        <w:rPr>
          <w:rFonts w:ascii="Times New Roman"/>
          <w:b w:val="false"/>
          <w:i w:val="false"/>
          <w:color w:val="000000"/>
          <w:sz w:val="28"/>
        </w:rPr>
        <w:t>№ 52</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62" w:id="46"/>
    <w:p>
      <w:pPr>
        <w:spacing w:after="0"/>
        <w:ind w:left="0"/>
        <w:jc w:val="both"/>
      </w:pPr>
      <w:r>
        <w:rPr>
          <w:rFonts w:ascii="Times New Roman"/>
          <w:b w:val="false"/>
          <w:i w:val="false"/>
          <w:color w:val="000000"/>
          <w:sz w:val="28"/>
        </w:rPr>
        <w:t xml:space="preserve">
      9. Қарақоға ауылдық округінің 2021 - 2023 жылдарға арналған бюджеті тиісінше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 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46"/>
    <w:bookmarkStart w:name="z63" w:id="47"/>
    <w:p>
      <w:pPr>
        <w:spacing w:after="0"/>
        <w:ind w:left="0"/>
        <w:jc w:val="both"/>
      </w:pPr>
      <w:r>
        <w:rPr>
          <w:rFonts w:ascii="Times New Roman"/>
          <w:b w:val="false"/>
          <w:i w:val="false"/>
          <w:color w:val="000000"/>
          <w:sz w:val="28"/>
        </w:rPr>
        <w:t>
      1) кірістер - 18 800,0 мың теңге, оның ішінде:</w:t>
      </w:r>
    </w:p>
    <w:bookmarkEnd w:id="47"/>
    <w:bookmarkStart w:name="z73" w:id="48"/>
    <w:p>
      <w:pPr>
        <w:spacing w:after="0"/>
        <w:ind w:left="0"/>
        <w:jc w:val="both"/>
      </w:pPr>
      <w:r>
        <w:rPr>
          <w:rFonts w:ascii="Times New Roman"/>
          <w:b w:val="false"/>
          <w:i w:val="false"/>
          <w:color w:val="000000"/>
          <w:sz w:val="28"/>
        </w:rPr>
        <w:t>
      салықтық түсімдер бойынша - 1 137,0 мың теңге;</w:t>
      </w:r>
    </w:p>
    <w:bookmarkEnd w:id="48"/>
    <w:bookmarkStart w:name="z74" w:id="49"/>
    <w:p>
      <w:pPr>
        <w:spacing w:after="0"/>
        <w:ind w:left="0"/>
        <w:jc w:val="both"/>
      </w:pPr>
      <w:r>
        <w:rPr>
          <w:rFonts w:ascii="Times New Roman"/>
          <w:b w:val="false"/>
          <w:i w:val="false"/>
          <w:color w:val="000000"/>
          <w:sz w:val="28"/>
        </w:rPr>
        <w:t>
      салықтық емес түсімдер бойынша - 42,0 мың теңге;</w:t>
      </w:r>
    </w:p>
    <w:bookmarkEnd w:id="49"/>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p>
      <w:pPr>
        <w:spacing w:after="0"/>
        <w:ind w:left="0"/>
        <w:jc w:val="both"/>
      </w:pPr>
      <w:r>
        <w:rPr>
          <w:rFonts w:ascii="Times New Roman"/>
          <w:b w:val="false"/>
          <w:i w:val="false"/>
          <w:color w:val="000000"/>
          <w:sz w:val="28"/>
        </w:rPr>
        <w:t>
      трансферттер түсімі бойынша - 17 621,0 мың теңге;</w:t>
      </w:r>
    </w:p>
    <w:p>
      <w:pPr>
        <w:spacing w:after="0"/>
        <w:ind w:left="0"/>
        <w:jc w:val="both"/>
      </w:pPr>
      <w:r>
        <w:rPr>
          <w:rFonts w:ascii="Times New Roman"/>
          <w:b w:val="false"/>
          <w:i w:val="false"/>
          <w:color w:val="000000"/>
          <w:sz w:val="28"/>
        </w:rPr>
        <w:t>
      2) шығындар - 20 635,0 мың теңге;</w:t>
      </w:r>
    </w:p>
    <w:p>
      <w:pPr>
        <w:spacing w:after="0"/>
        <w:ind w:left="0"/>
        <w:jc w:val="both"/>
      </w:pPr>
      <w:r>
        <w:rPr>
          <w:rFonts w:ascii="Times New Roman"/>
          <w:b w:val="false"/>
          <w:i w:val="false"/>
          <w:color w:val="000000"/>
          <w:sz w:val="28"/>
        </w:rPr>
        <w:t>
      3) таза бюджеттік кредиттеу - 0,0 мың теңге, 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5) бюджет тапшылығы (профициті) - – 1 835,0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- 1 835,0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Қостанай облысы Меңдіқара ауданы мәслихатының 27.10.2021 </w:t>
      </w:r>
      <w:r>
        <w:rPr>
          <w:rFonts w:ascii="Times New Roman"/>
          <w:b w:val="false"/>
          <w:i w:val="false"/>
          <w:color w:val="000000"/>
          <w:sz w:val="28"/>
        </w:rPr>
        <w:t>№ 52</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75" w:id="50"/>
    <w:p>
      <w:pPr>
        <w:spacing w:after="0"/>
        <w:ind w:left="0"/>
        <w:jc w:val="both"/>
      </w:pPr>
      <w:r>
        <w:rPr>
          <w:rFonts w:ascii="Times New Roman"/>
          <w:b w:val="false"/>
          <w:i w:val="false"/>
          <w:color w:val="000000"/>
          <w:sz w:val="28"/>
        </w:rPr>
        <w:t>
      10. 2021 жылға арналған Қарақоға ауылдық округінің бюджетінде аудандық бюджеттен берілетін субвенциялар көлемі 10 897,0 мың теңге сомасында және ағымдағы нысаналы трансферттер 6 724,0 мың теңге сомасында көзделгені ескерілсін.</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Қостанай облысы Меңдіқара ауданы мәслихатының 27.10.2021 </w:t>
      </w:r>
      <w:r>
        <w:rPr>
          <w:rFonts w:ascii="Times New Roman"/>
          <w:b w:val="false"/>
          <w:i w:val="false"/>
          <w:color w:val="000000"/>
          <w:sz w:val="28"/>
        </w:rPr>
        <w:t>№ 52</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76" w:id="51"/>
    <w:p>
      <w:pPr>
        <w:spacing w:after="0"/>
        <w:ind w:left="0"/>
        <w:jc w:val="both"/>
      </w:pPr>
      <w:r>
        <w:rPr>
          <w:rFonts w:ascii="Times New Roman"/>
          <w:b w:val="false"/>
          <w:i w:val="false"/>
          <w:color w:val="000000"/>
          <w:sz w:val="28"/>
        </w:rPr>
        <w:t xml:space="preserve">
      11. Краснопреснен ауылдық округінің 2021 - 2023 жылдарға арналған бюджеті тиісінше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 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51"/>
    <w:bookmarkStart w:name="z77" w:id="52"/>
    <w:p>
      <w:pPr>
        <w:spacing w:after="0"/>
        <w:ind w:left="0"/>
        <w:jc w:val="both"/>
      </w:pPr>
      <w:r>
        <w:rPr>
          <w:rFonts w:ascii="Times New Roman"/>
          <w:b w:val="false"/>
          <w:i w:val="false"/>
          <w:color w:val="000000"/>
          <w:sz w:val="28"/>
        </w:rPr>
        <w:t>
      1) кірістер - 18 324,0 мың теңге, оның ішінде:</w:t>
      </w:r>
    </w:p>
    <w:bookmarkEnd w:id="52"/>
    <w:p>
      <w:pPr>
        <w:spacing w:after="0"/>
        <w:ind w:left="0"/>
        <w:jc w:val="both"/>
      </w:pPr>
      <w:r>
        <w:rPr>
          <w:rFonts w:ascii="Times New Roman"/>
          <w:b w:val="false"/>
          <w:i w:val="false"/>
          <w:color w:val="000000"/>
          <w:sz w:val="28"/>
        </w:rPr>
        <w:t>
      салықтық түсімдер бойынша - 1 235,0 мың теңге;</w:t>
      </w:r>
    </w:p>
    <w:p>
      <w:pPr>
        <w:spacing w:after="0"/>
        <w:ind w:left="0"/>
        <w:jc w:val="both"/>
      </w:pPr>
      <w:r>
        <w:rPr>
          <w:rFonts w:ascii="Times New Roman"/>
          <w:b w:val="false"/>
          <w:i w:val="false"/>
          <w:color w:val="000000"/>
          <w:sz w:val="28"/>
        </w:rPr>
        <w:t>
      салықтық емес түсімдер бойынша - 0,0 мың теңге;</w:t>
      </w:r>
    </w:p>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Start w:name="z92" w:id="53"/>
    <w:p>
      <w:pPr>
        <w:spacing w:after="0"/>
        <w:ind w:left="0"/>
        <w:jc w:val="both"/>
      </w:pPr>
      <w:r>
        <w:rPr>
          <w:rFonts w:ascii="Times New Roman"/>
          <w:b w:val="false"/>
          <w:i w:val="false"/>
          <w:color w:val="000000"/>
          <w:sz w:val="28"/>
        </w:rPr>
        <w:t>
      трансферттер түсімі бойынша - 17 089,0 мың теңге;</w:t>
      </w:r>
    </w:p>
    <w:bookmarkEnd w:id="53"/>
    <w:bookmarkStart w:name="z93" w:id="54"/>
    <w:p>
      <w:pPr>
        <w:spacing w:after="0"/>
        <w:ind w:left="0"/>
        <w:jc w:val="both"/>
      </w:pPr>
      <w:r>
        <w:rPr>
          <w:rFonts w:ascii="Times New Roman"/>
          <w:b w:val="false"/>
          <w:i w:val="false"/>
          <w:color w:val="000000"/>
          <w:sz w:val="28"/>
        </w:rPr>
        <w:t>
      2) шығындар - 18 324,0 мың теңге;</w:t>
      </w:r>
    </w:p>
    <w:bookmarkEnd w:id="54"/>
    <w:bookmarkStart w:name="z94" w:id="55"/>
    <w:p>
      <w:pPr>
        <w:spacing w:after="0"/>
        <w:ind w:left="0"/>
        <w:jc w:val="both"/>
      </w:pPr>
      <w:r>
        <w:rPr>
          <w:rFonts w:ascii="Times New Roman"/>
          <w:b w:val="false"/>
          <w:i w:val="false"/>
          <w:color w:val="000000"/>
          <w:sz w:val="28"/>
        </w:rPr>
        <w:t>
      3) таза бюджеттік кредиттеу - 0,0 мың теңге, оның ішінде:</w:t>
      </w:r>
    </w:p>
    <w:bookmarkEnd w:id="55"/>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5) бюджет тапшылығы (профициті) - 0,0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Қостанай облысы Меңдіқара ауданы мәслихатының 27.10.2021 </w:t>
      </w:r>
      <w:r>
        <w:rPr>
          <w:rFonts w:ascii="Times New Roman"/>
          <w:b w:val="false"/>
          <w:i w:val="false"/>
          <w:color w:val="000000"/>
          <w:sz w:val="28"/>
        </w:rPr>
        <w:t>№ 52</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89" w:id="56"/>
    <w:p>
      <w:pPr>
        <w:spacing w:after="0"/>
        <w:ind w:left="0"/>
        <w:jc w:val="both"/>
      </w:pPr>
      <w:r>
        <w:rPr>
          <w:rFonts w:ascii="Times New Roman"/>
          <w:b w:val="false"/>
          <w:i w:val="false"/>
          <w:color w:val="000000"/>
          <w:sz w:val="28"/>
        </w:rPr>
        <w:t>
      12. 2021 жылға арналған Краснопреснен ауылдық округінің бюджетінде аудандық бюджеттен берілетін субвенциялар көлемі 12 484,0 мың теңге сомасында және ағымдағы нысаналы трансферттер 4 605,0 мың теңге сомасында көзделгені ескерілсін.</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Қостанай облысы Меңдіқара ауданы мәслихатының 27.10.2021 </w:t>
      </w:r>
      <w:r>
        <w:rPr>
          <w:rFonts w:ascii="Times New Roman"/>
          <w:b w:val="false"/>
          <w:i w:val="false"/>
          <w:color w:val="000000"/>
          <w:sz w:val="28"/>
        </w:rPr>
        <w:t>№ 52</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90" w:id="57"/>
    <w:p>
      <w:pPr>
        <w:spacing w:after="0"/>
        <w:ind w:left="0"/>
        <w:jc w:val="both"/>
      </w:pPr>
      <w:r>
        <w:rPr>
          <w:rFonts w:ascii="Times New Roman"/>
          <w:b w:val="false"/>
          <w:i w:val="false"/>
          <w:color w:val="000000"/>
          <w:sz w:val="28"/>
        </w:rPr>
        <w:t xml:space="preserve">
      13. Ломоносов ауылдық округінің 2021 - 2023 жылдарға арналған бюджеті тиісінше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 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57"/>
    <w:bookmarkStart w:name="z91" w:id="58"/>
    <w:p>
      <w:pPr>
        <w:spacing w:after="0"/>
        <w:ind w:left="0"/>
        <w:jc w:val="both"/>
      </w:pPr>
      <w:r>
        <w:rPr>
          <w:rFonts w:ascii="Times New Roman"/>
          <w:b w:val="false"/>
          <w:i w:val="false"/>
          <w:color w:val="000000"/>
          <w:sz w:val="28"/>
        </w:rPr>
        <w:t>
      1) кірістер - 20 748,7 мың теңге, оның ішінде:</w:t>
      </w:r>
    </w:p>
    <w:bookmarkEnd w:id="58"/>
    <w:p>
      <w:pPr>
        <w:spacing w:after="0"/>
        <w:ind w:left="0"/>
        <w:jc w:val="both"/>
      </w:pPr>
      <w:r>
        <w:rPr>
          <w:rFonts w:ascii="Times New Roman"/>
          <w:b w:val="false"/>
          <w:i w:val="false"/>
          <w:color w:val="000000"/>
          <w:sz w:val="28"/>
        </w:rPr>
        <w:t>
      салықтық түсімдер бойынша - 1 207,0 мың теңге;</w:t>
      </w:r>
    </w:p>
    <w:bookmarkStart w:name="z106" w:id="59"/>
    <w:p>
      <w:pPr>
        <w:spacing w:after="0"/>
        <w:ind w:left="0"/>
        <w:jc w:val="both"/>
      </w:pPr>
      <w:r>
        <w:rPr>
          <w:rFonts w:ascii="Times New Roman"/>
          <w:b w:val="false"/>
          <w:i w:val="false"/>
          <w:color w:val="000000"/>
          <w:sz w:val="28"/>
        </w:rPr>
        <w:t>
      салықтық емес түсімдер бойынша - 0,0 мың теңге;</w:t>
      </w:r>
    </w:p>
    <w:bookmarkEnd w:id="59"/>
    <w:bookmarkStart w:name="z107" w:id="60"/>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60"/>
    <w:bookmarkStart w:name="z108" w:id="61"/>
    <w:p>
      <w:pPr>
        <w:spacing w:after="0"/>
        <w:ind w:left="0"/>
        <w:jc w:val="both"/>
      </w:pPr>
      <w:r>
        <w:rPr>
          <w:rFonts w:ascii="Times New Roman"/>
          <w:b w:val="false"/>
          <w:i w:val="false"/>
          <w:color w:val="000000"/>
          <w:sz w:val="28"/>
        </w:rPr>
        <w:t>
      трансферттер түсімі бойынша - 19 541,7 мың теңге;</w:t>
      </w:r>
    </w:p>
    <w:bookmarkEnd w:id="61"/>
    <w:bookmarkStart w:name="z109" w:id="62"/>
    <w:p>
      <w:pPr>
        <w:spacing w:after="0"/>
        <w:ind w:left="0"/>
        <w:jc w:val="both"/>
      </w:pPr>
      <w:r>
        <w:rPr>
          <w:rFonts w:ascii="Times New Roman"/>
          <w:b w:val="false"/>
          <w:i w:val="false"/>
          <w:color w:val="000000"/>
          <w:sz w:val="28"/>
        </w:rPr>
        <w:t>
      2) шығындар - 22 025,7 мың теңге;</w:t>
      </w:r>
    </w:p>
    <w:bookmarkEnd w:id="62"/>
    <w:bookmarkStart w:name="z110" w:id="63"/>
    <w:p>
      <w:pPr>
        <w:spacing w:after="0"/>
        <w:ind w:left="0"/>
        <w:jc w:val="both"/>
      </w:pPr>
      <w:r>
        <w:rPr>
          <w:rFonts w:ascii="Times New Roman"/>
          <w:b w:val="false"/>
          <w:i w:val="false"/>
          <w:color w:val="000000"/>
          <w:sz w:val="28"/>
        </w:rPr>
        <w:t>
      3) таза бюджеттік кредиттеу - 0,0 мың теңге, оның ішінде:</w:t>
      </w:r>
    </w:p>
    <w:bookmarkEnd w:id="63"/>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5) бюджет тапшылығы (профициті) - – 1 277,0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- 1 277,0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Қостанай облысы Меңдіқара ауданы мәслихатының 27.10.2021 </w:t>
      </w:r>
      <w:r>
        <w:rPr>
          <w:rFonts w:ascii="Times New Roman"/>
          <w:b w:val="false"/>
          <w:i w:val="false"/>
          <w:color w:val="000000"/>
          <w:sz w:val="28"/>
        </w:rPr>
        <w:t>№ 52</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03" w:id="64"/>
    <w:p>
      <w:pPr>
        <w:spacing w:after="0"/>
        <w:ind w:left="0"/>
        <w:jc w:val="both"/>
      </w:pPr>
      <w:r>
        <w:rPr>
          <w:rFonts w:ascii="Times New Roman"/>
          <w:b w:val="false"/>
          <w:i w:val="false"/>
          <w:color w:val="000000"/>
          <w:sz w:val="28"/>
        </w:rPr>
        <w:t>
      14. 2021 жылға арналған Ломоносов ауылдық округінің бюджетінде аудандық бюджеттен берілетін субвенциялар көлемі 14 326,0 мың теңге сомасында және ағымдағы нысаналы трансферттер 5 215,7 мың теңге сомасында көзделгені ескерілсін.</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Қостанай облысы Меңдіқара ауданы мәслихатының 27.10.2021 </w:t>
      </w:r>
      <w:r>
        <w:rPr>
          <w:rFonts w:ascii="Times New Roman"/>
          <w:b w:val="false"/>
          <w:i w:val="false"/>
          <w:color w:val="000000"/>
          <w:sz w:val="28"/>
        </w:rPr>
        <w:t>№ 52</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04" w:id="65"/>
    <w:p>
      <w:pPr>
        <w:spacing w:after="0"/>
        <w:ind w:left="0"/>
        <w:jc w:val="both"/>
      </w:pPr>
      <w:r>
        <w:rPr>
          <w:rFonts w:ascii="Times New Roman"/>
          <w:b w:val="false"/>
          <w:i w:val="false"/>
          <w:color w:val="000000"/>
          <w:sz w:val="28"/>
        </w:rPr>
        <w:t xml:space="preserve">
      15. Михайлов ауылдық округінің 2021 - 2023 жылдарға арналған бюджеті тиісінше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 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65"/>
    <w:bookmarkStart w:name="z105" w:id="66"/>
    <w:p>
      <w:pPr>
        <w:spacing w:after="0"/>
        <w:ind w:left="0"/>
        <w:jc w:val="both"/>
      </w:pPr>
      <w:r>
        <w:rPr>
          <w:rFonts w:ascii="Times New Roman"/>
          <w:b w:val="false"/>
          <w:i w:val="false"/>
          <w:color w:val="000000"/>
          <w:sz w:val="28"/>
        </w:rPr>
        <w:t>
      1) кірістер - 35 864,0 мың теңге, оның ішінде:</w:t>
      </w:r>
    </w:p>
    <w:bookmarkEnd w:id="66"/>
    <w:p>
      <w:pPr>
        <w:spacing w:after="0"/>
        <w:ind w:left="0"/>
        <w:jc w:val="both"/>
      </w:pPr>
      <w:r>
        <w:rPr>
          <w:rFonts w:ascii="Times New Roman"/>
          <w:b w:val="false"/>
          <w:i w:val="false"/>
          <w:color w:val="000000"/>
          <w:sz w:val="28"/>
        </w:rPr>
        <w:t>
      салықтық түсімдер бойынша - 4 371,0 мың теңге;</w:t>
      </w:r>
    </w:p>
    <w:bookmarkStart w:name="z122" w:id="67"/>
    <w:p>
      <w:pPr>
        <w:spacing w:after="0"/>
        <w:ind w:left="0"/>
        <w:jc w:val="both"/>
      </w:pPr>
      <w:r>
        <w:rPr>
          <w:rFonts w:ascii="Times New Roman"/>
          <w:b w:val="false"/>
          <w:i w:val="false"/>
          <w:color w:val="000000"/>
          <w:sz w:val="28"/>
        </w:rPr>
        <w:t>
      салықтық емес түсімдер бойынша - 313,0 мың теңге;</w:t>
      </w:r>
    </w:p>
    <w:bookmarkEnd w:id="67"/>
    <w:bookmarkStart w:name="z123" w:id="68"/>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68"/>
    <w:bookmarkStart w:name="z124" w:id="69"/>
    <w:p>
      <w:pPr>
        <w:spacing w:after="0"/>
        <w:ind w:left="0"/>
        <w:jc w:val="both"/>
      </w:pPr>
      <w:r>
        <w:rPr>
          <w:rFonts w:ascii="Times New Roman"/>
          <w:b w:val="false"/>
          <w:i w:val="false"/>
          <w:color w:val="000000"/>
          <w:sz w:val="28"/>
        </w:rPr>
        <w:t>
      трансферттер түсімі бойынша - 31 180,0 мың теңге;</w:t>
      </w:r>
    </w:p>
    <w:bookmarkEnd w:id="69"/>
    <w:bookmarkStart w:name="z125" w:id="70"/>
    <w:p>
      <w:pPr>
        <w:spacing w:after="0"/>
        <w:ind w:left="0"/>
        <w:jc w:val="both"/>
      </w:pPr>
      <w:r>
        <w:rPr>
          <w:rFonts w:ascii="Times New Roman"/>
          <w:b w:val="false"/>
          <w:i w:val="false"/>
          <w:color w:val="000000"/>
          <w:sz w:val="28"/>
        </w:rPr>
        <w:t>
      2) шығындар - 40 185,0 мың теңге;</w:t>
      </w:r>
    </w:p>
    <w:bookmarkEnd w:id="70"/>
    <w:bookmarkStart w:name="z126" w:id="71"/>
    <w:p>
      <w:pPr>
        <w:spacing w:after="0"/>
        <w:ind w:left="0"/>
        <w:jc w:val="both"/>
      </w:pPr>
      <w:r>
        <w:rPr>
          <w:rFonts w:ascii="Times New Roman"/>
          <w:b w:val="false"/>
          <w:i w:val="false"/>
          <w:color w:val="000000"/>
          <w:sz w:val="28"/>
        </w:rPr>
        <w:t>
      3) таза бюджеттік кредиттеу - 0,0 мың теңге, оның ішінде:</w:t>
      </w:r>
    </w:p>
    <w:bookmarkEnd w:id="71"/>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5) бюджет тапшылығы (профициті) - – 4 321,0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- 4 321,0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Қостанай облысы Меңдіқара ауданы мәслихатының 27.10.2021 </w:t>
      </w:r>
      <w:r>
        <w:rPr>
          <w:rFonts w:ascii="Times New Roman"/>
          <w:b w:val="false"/>
          <w:i w:val="false"/>
          <w:color w:val="000000"/>
          <w:sz w:val="28"/>
        </w:rPr>
        <w:t>№ 52</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17" w:id="72"/>
    <w:p>
      <w:pPr>
        <w:spacing w:after="0"/>
        <w:ind w:left="0"/>
        <w:jc w:val="both"/>
      </w:pPr>
      <w:r>
        <w:rPr>
          <w:rFonts w:ascii="Times New Roman"/>
          <w:b w:val="false"/>
          <w:i w:val="false"/>
          <w:color w:val="000000"/>
          <w:sz w:val="28"/>
        </w:rPr>
        <w:t>
      16. 2021 жылға арналған аудандық бюджеттен берілетін Михайлов ауылдық округінің бюджетінде аудандық бюджеттен берілетін субвенциялар көлемі 16 473,0 мың теңге сомасында және ағымдағы нысаналы трансферттер 14 707,0 мың теңге сомасында көзделгені ескерілсін.</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Қостанай облысы Меңдіқара ауданы мәслихатының 27.10.2021 </w:t>
      </w:r>
      <w:r>
        <w:rPr>
          <w:rFonts w:ascii="Times New Roman"/>
          <w:b w:val="false"/>
          <w:i w:val="false"/>
          <w:color w:val="000000"/>
          <w:sz w:val="28"/>
        </w:rPr>
        <w:t>№ 52</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18" w:id="73"/>
    <w:p>
      <w:pPr>
        <w:spacing w:after="0"/>
        <w:ind w:left="0"/>
        <w:jc w:val="both"/>
      </w:pPr>
      <w:r>
        <w:rPr>
          <w:rFonts w:ascii="Times New Roman"/>
          <w:b w:val="false"/>
          <w:i w:val="false"/>
          <w:color w:val="000000"/>
          <w:sz w:val="28"/>
        </w:rPr>
        <w:t xml:space="preserve">
      17. Первомай ауылдық округінің 2021 - 2023 жылдарға арналған бюджеті тиісінше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27 - 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73"/>
    <w:bookmarkStart w:name="z119" w:id="74"/>
    <w:p>
      <w:pPr>
        <w:spacing w:after="0"/>
        <w:ind w:left="0"/>
        <w:jc w:val="both"/>
      </w:pPr>
      <w:r>
        <w:rPr>
          <w:rFonts w:ascii="Times New Roman"/>
          <w:b w:val="false"/>
          <w:i w:val="false"/>
          <w:color w:val="000000"/>
          <w:sz w:val="28"/>
        </w:rPr>
        <w:t>
      1) кірістер - 28 478,5 мың теңге, оның ішінде:</w:t>
      </w:r>
    </w:p>
    <w:bookmarkEnd w:id="74"/>
    <w:p>
      <w:pPr>
        <w:spacing w:after="0"/>
        <w:ind w:left="0"/>
        <w:jc w:val="both"/>
      </w:pPr>
      <w:r>
        <w:rPr>
          <w:rFonts w:ascii="Times New Roman"/>
          <w:b w:val="false"/>
          <w:i w:val="false"/>
          <w:color w:val="000000"/>
          <w:sz w:val="28"/>
        </w:rPr>
        <w:t>
      салықтық түсімдер бойынша - 5 246,0 мың теңге;</w:t>
      </w:r>
    </w:p>
    <w:bookmarkStart w:name="z138" w:id="75"/>
    <w:p>
      <w:pPr>
        <w:spacing w:after="0"/>
        <w:ind w:left="0"/>
        <w:jc w:val="both"/>
      </w:pPr>
      <w:r>
        <w:rPr>
          <w:rFonts w:ascii="Times New Roman"/>
          <w:b w:val="false"/>
          <w:i w:val="false"/>
          <w:color w:val="000000"/>
          <w:sz w:val="28"/>
        </w:rPr>
        <w:t>
      салықтық емес түсімдер бойынша - 290,0 мың теңге;</w:t>
      </w:r>
    </w:p>
    <w:bookmarkEnd w:id="75"/>
    <w:bookmarkStart w:name="z139" w:id="76"/>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76"/>
    <w:bookmarkStart w:name="z140" w:id="77"/>
    <w:p>
      <w:pPr>
        <w:spacing w:after="0"/>
        <w:ind w:left="0"/>
        <w:jc w:val="both"/>
      </w:pPr>
      <w:r>
        <w:rPr>
          <w:rFonts w:ascii="Times New Roman"/>
          <w:b w:val="false"/>
          <w:i w:val="false"/>
          <w:color w:val="000000"/>
          <w:sz w:val="28"/>
        </w:rPr>
        <w:t>
      трансферттер түсімі бойынша - 22 942,5 мың теңге;</w:t>
      </w:r>
    </w:p>
    <w:bookmarkEnd w:id="77"/>
    <w:p>
      <w:pPr>
        <w:spacing w:after="0"/>
        <w:ind w:left="0"/>
        <w:jc w:val="both"/>
      </w:pPr>
      <w:r>
        <w:rPr>
          <w:rFonts w:ascii="Times New Roman"/>
          <w:b w:val="false"/>
          <w:i w:val="false"/>
          <w:color w:val="000000"/>
          <w:sz w:val="28"/>
        </w:rPr>
        <w:t>
      2) шығындар - 33 512,8 мың теңге;</w:t>
      </w:r>
    </w:p>
    <w:p>
      <w:pPr>
        <w:spacing w:after="0"/>
        <w:ind w:left="0"/>
        <w:jc w:val="both"/>
      </w:pPr>
      <w:r>
        <w:rPr>
          <w:rFonts w:ascii="Times New Roman"/>
          <w:b w:val="false"/>
          <w:i w:val="false"/>
          <w:color w:val="000000"/>
          <w:sz w:val="28"/>
        </w:rPr>
        <w:t>
      3) таза бюджеттік кредиттеу - 0,0 мың теңге, 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5) бюджет тапшылығы (профициті) - – 5 034,3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5 034,3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Қостанай облысы Меңдіқара ауданы мәслихатының 27.10.2021 </w:t>
      </w:r>
      <w:r>
        <w:rPr>
          <w:rFonts w:ascii="Times New Roman"/>
          <w:b w:val="false"/>
          <w:i w:val="false"/>
          <w:color w:val="000000"/>
          <w:sz w:val="28"/>
        </w:rPr>
        <w:t>№ 52</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31" w:id="78"/>
    <w:p>
      <w:pPr>
        <w:spacing w:after="0"/>
        <w:ind w:left="0"/>
        <w:jc w:val="both"/>
      </w:pPr>
      <w:r>
        <w:rPr>
          <w:rFonts w:ascii="Times New Roman"/>
          <w:b w:val="false"/>
          <w:i w:val="false"/>
          <w:color w:val="000000"/>
          <w:sz w:val="28"/>
        </w:rPr>
        <w:t>
      18. 2021 жылға арналған Первомай ауылдық округінің бюджетінде аудандық бюджеттен берілетін субвенциялар көлемі 13 036,0 мың теңге сомасында және ағымдағы нысаналы трансферттер 9 906,5 мың теңге сомасында көзделгені ескерілсін.</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Қостанай облысы Меңдіқара ауданы мәслихатының 27.10.2021 </w:t>
      </w:r>
      <w:r>
        <w:rPr>
          <w:rFonts w:ascii="Times New Roman"/>
          <w:b w:val="false"/>
          <w:i w:val="false"/>
          <w:color w:val="000000"/>
          <w:sz w:val="28"/>
        </w:rPr>
        <w:t>№ 52</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32" w:id="79"/>
    <w:p>
      <w:pPr>
        <w:spacing w:after="0"/>
        <w:ind w:left="0"/>
        <w:jc w:val="both"/>
      </w:pPr>
      <w:r>
        <w:rPr>
          <w:rFonts w:ascii="Times New Roman"/>
          <w:b w:val="false"/>
          <w:i w:val="false"/>
          <w:color w:val="000000"/>
          <w:sz w:val="28"/>
        </w:rPr>
        <w:t xml:space="preserve">
      19. Соснов ауылдық округінің 2021 - 2023 жылдарға арналған бюджеті тиісінше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30 - 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79"/>
    <w:bookmarkStart w:name="z133" w:id="80"/>
    <w:p>
      <w:pPr>
        <w:spacing w:after="0"/>
        <w:ind w:left="0"/>
        <w:jc w:val="both"/>
      </w:pPr>
      <w:r>
        <w:rPr>
          <w:rFonts w:ascii="Times New Roman"/>
          <w:b w:val="false"/>
          <w:i w:val="false"/>
          <w:color w:val="000000"/>
          <w:sz w:val="28"/>
        </w:rPr>
        <w:t>
      1) кірістер - 22 048,4 мың теңге, оның ішінде:</w:t>
      </w:r>
    </w:p>
    <w:bookmarkEnd w:id="80"/>
    <w:bookmarkStart w:name="z153" w:id="81"/>
    <w:p>
      <w:pPr>
        <w:spacing w:after="0"/>
        <w:ind w:left="0"/>
        <w:jc w:val="both"/>
      </w:pPr>
      <w:r>
        <w:rPr>
          <w:rFonts w:ascii="Times New Roman"/>
          <w:b w:val="false"/>
          <w:i w:val="false"/>
          <w:color w:val="000000"/>
          <w:sz w:val="28"/>
        </w:rPr>
        <w:t>
      салықтық түсімдер бойынша - 9 144,0 мың теңге;</w:t>
      </w:r>
    </w:p>
    <w:bookmarkEnd w:id="81"/>
    <w:bookmarkStart w:name="z154" w:id="82"/>
    <w:p>
      <w:pPr>
        <w:spacing w:after="0"/>
        <w:ind w:left="0"/>
        <w:jc w:val="both"/>
      </w:pPr>
      <w:r>
        <w:rPr>
          <w:rFonts w:ascii="Times New Roman"/>
          <w:b w:val="false"/>
          <w:i w:val="false"/>
          <w:color w:val="000000"/>
          <w:sz w:val="28"/>
        </w:rPr>
        <w:t>
      салықтық емес түсімдер бойынша - 80,0 мың теңге;</w:t>
      </w:r>
    </w:p>
    <w:bookmarkEnd w:id="82"/>
    <w:bookmarkStart w:name="z155" w:id="83"/>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83"/>
    <w:bookmarkStart w:name="z156" w:id="84"/>
    <w:p>
      <w:pPr>
        <w:spacing w:after="0"/>
        <w:ind w:left="0"/>
        <w:jc w:val="both"/>
      </w:pPr>
      <w:r>
        <w:rPr>
          <w:rFonts w:ascii="Times New Roman"/>
          <w:b w:val="false"/>
          <w:i w:val="false"/>
          <w:color w:val="000000"/>
          <w:sz w:val="28"/>
        </w:rPr>
        <w:t>
      трансферттер түсімі бойынша - 12 824,4 мың теңге;</w:t>
      </w:r>
    </w:p>
    <w:bookmarkEnd w:id="84"/>
    <w:bookmarkStart w:name="z157" w:id="85"/>
    <w:p>
      <w:pPr>
        <w:spacing w:after="0"/>
        <w:ind w:left="0"/>
        <w:jc w:val="both"/>
      </w:pPr>
      <w:r>
        <w:rPr>
          <w:rFonts w:ascii="Times New Roman"/>
          <w:b w:val="false"/>
          <w:i w:val="false"/>
          <w:color w:val="000000"/>
          <w:sz w:val="28"/>
        </w:rPr>
        <w:t>
      2) шығындар - 24 071,4 мың теңге;</w:t>
      </w:r>
    </w:p>
    <w:bookmarkEnd w:id="85"/>
    <w:bookmarkStart w:name="z158" w:id="86"/>
    <w:p>
      <w:pPr>
        <w:spacing w:after="0"/>
        <w:ind w:left="0"/>
        <w:jc w:val="both"/>
      </w:pPr>
      <w:r>
        <w:rPr>
          <w:rFonts w:ascii="Times New Roman"/>
          <w:b w:val="false"/>
          <w:i w:val="false"/>
          <w:color w:val="000000"/>
          <w:sz w:val="28"/>
        </w:rPr>
        <w:t>
      3) таза бюджеттік кредиттеу - 0,0 мың теңге, оның ішінде:</w:t>
      </w:r>
    </w:p>
    <w:bookmarkEnd w:id="86"/>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5) бюджет тапшылығы (профициті) - – 2 023,0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- 2 023,0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Қостанай облысы Меңдіқара ауданы мәслихатының 27.10.2021 </w:t>
      </w:r>
      <w:r>
        <w:rPr>
          <w:rFonts w:ascii="Times New Roman"/>
          <w:b w:val="false"/>
          <w:i w:val="false"/>
          <w:color w:val="000000"/>
          <w:sz w:val="28"/>
        </w:rPr>
        <w:t>№ 52</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45" w:id="87"/>
    <w:p>
      <w:pPr>
        <w:spacing w:after="0"/>
        <w:ind w:left="0"/>
        <w:jc w:val="both"/>
      </w:pPr>
      <w:r>
        <w:rPr>
          <w:rFonts w:ascii="Times New Roman"/>
          <w:b w:val="false"/>
          <w:i w:val="false"/>
          <w:color w:val="000000"/>
          <w:sz w:val="28"/>
        </w:rPr>
        <w:t>
      20. 2021 жылға арналған Соснов ауылдық округінің бюджетінде аудандық бюджеттен берілетін субвенциялар көлемі 12 525,0 мың теңге сомасында және ағымдағы нысаналы трансферттер 299,4 мың теңге сомасында көзделгені ескерілсін.</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Қостанай облысы Меңдіқара ауданы мәслихатының 27.10.2021 </w:t>
      </w:r>
      <w:r>
        <w:rPr>
          <w:rFonts w:ascii="Times New Roman"/>
          <w:b w:val="false"/>
          <w:i w:val="false"/>
          <w:color w:val="000000"/>
          <w:sz w:val="28"/>
        </w:rPr>
        <w:t>№ 52</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46" w:id="88"/>
    <w:p>
      <w:pPr>
        <w:spacing w:after="0"/>
        <w:ind w:left="0"/>
        <w:jc w:val="both"/>
      </w:pPr>
      <w:r>
        <w:rPr>
          <w:rFonts w:ascii="Times New Roman"/>
          <w:b w:val="false"/>
          <w:i w:val="false"/>
          <w:color w:val="000000"/>
          <w:sz w:val="28"/>
        </w:rPr>
        <w:t xml:space="preserve">
      21. Теңіз ауылдық округінің 2021 - 2023 жылдарға арналған бюджеті тиісінше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33 - 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88"/>
    <w:bookmarkStart w:name="z147" w:id="89"/>
    <w:p>
      <w:pPr>
        <w:spacing w:after="0"/>
        <w:ind w:left="0"/>
        <w:jc w:val="both"/>
      </w:pPr>
      <w:r>
        <w:rPr>
          <w:rFonts w:ascii="Times New Roman"/>
          <w:b w:val="false"/>
          <w:i w:val="false"/>
          <w:color w:val="000000"/>
          <w:sz w:val="28"/>
        </w:rPr>
        <w:t>
      1) кірістер - 14 846,0 мың теңге, оның ішінде:</w:t>
      </w:r>
    </w:p>
    <w:bookmarkEnd w:id="89"/>
    <w:p>
      <w:pPr>
        <w:spacing w:after="0"/>
        <w:ind w:left="0"/>
        <w:jc w:val="both"/>
      </w:pPr>
      <w:r>
        <w:rPr>
          <w:rFonts w:ascii="Times New Roman"/>
          <w:b w:val="false"/>
          <w:i w:val="false"/>
          <w:color w:val="000000"/>
          <w:sz w:val="28"/>
        </w:rPr>
        <w:t>
      салықтық түсімдер бойынша - 4 328,0 мың теңге;</w:t>
      </w:r>
    </w:p>
    <w:p>
      <w:pPr>
        <w:spacing w:after="0"/>
        <w:ind w:left="0"/>
        <w:jc w:val="both"/>
      </w:pPr>
      <w:r>
        <w:rPr>
          <w:rFonts w:ascii="Times New Roman"/>
          <w:b w:val="false"/>
          <w:i w:val="false"/>
          <w:color w:val="000000"/>
          <w:sz w:val="28"/>
        </w:rPr>
        <w:t>
      салықтық емес түсімдер бойынша - 51,0 мың теңге;</w:t>
      </w:r>
    </w:p>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p>
      <w:pPr>
        <w:spacing w:after="0"/>
        <w:ind w:left="0"/>
        <w:jc w:val="both"/>
      </w:pPr>
      <w:r>
        <w:rPr>
          <w:rFonts w:ascii="Times New Roman"/>
          <w:b w:val="false"/>
          <w:i w:val="false"/>
          <w:color w:val="000000"/>
          <w:sz w:val="28"/>
        </w:rPr>
        <w:t>
      трансферттер түсімі бойынша - 10 467,0 мың теңге;</w:t>
      </w:r>
    </w:p>
    <w:p>
      <w:pPr>
        <w:spacing w:after="0"/>
        <w:ind w:left="0"/>
        <w:jc w:val="both"/>
      </w:pPr>
      <w:r>
        <w:rPr>
          <w:rFonts w:ascii="Times New Roman"/>
          <w:b w:val="false"/>
          <w:i w:val="false"/>
          <w:color w:val="000000"/>
          <w:sz w:val="28"/>
        </w:rPr>
        <w:t>
      2) шығындар - 17 967,0 мың теңге;</w:t>
      </w:r>
    </w:p>
    <w:p>
      <w:pPr>
        <w:spacing w:after="0"/>
        <w:ind w:left="0"/>
        <w:jc w:val="both"/>
      </w:pPr>
      <w:r>
        <w:rPr>
          <w:rFonts w:ascii="Times New Roman"/>
          <w:b w:val="false"/>
          <w:i w:val="false"/>
          <w:color w:val="000000"/>
          <w:sz w:val="28"/>
        </w:rPr>
        <w:t>
      3) таза бюджеттік кредиттеу - 0,0 мың теңге, 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5) бюджет тапшылығы (профициті) - – 3 121,0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- 3 121,0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Қостанай облысы Меңдіқара ауданы мәслихатының 27.10.2021 </w:t>
      </w:r>
      <w:r>
        <w:rPr>
          <w:rFonts w:ascii="Times New Roman"/>
          <w:b w:val="false"/>
          <w:i w:val="false"/>
          <w:color w:val="000000"/>
          <w:sz w:val="28"/>
        </w:rPr>
        <w:t>№ 52</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59" w:id="90"/>
    <w:p>
      <w:pPr>
        <w:spacing w:after="0"/>
        <w:ind w:left="0"/>
        <w:jc w:val="both"/>
      </w:pPr>
      <w:r>
        <w:rPr>
          <w:rFonts w:ascii="Times New Roman"/>
          <w:b w:val="false"/>
          <w:i w:val="false"/>
          <w:color w:val="000000"/>
          <w:sz w:val="28"/>
        </w:rPr>
        <w:t>
      22. 2021 жылға арналған Теңіз ауылдық округінің бюджетінде аудандық бюджеттен берілетін субвенциялар көлемі 8 831,0 мың теңге сомасында және ағымдағы нысаналы трансферттер 1 636,0 мың теңге сомасында көзделгені ескерілсін.</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Қостанай облысы Меңдіқара ауданы мәслихатының 27.10.2021 </w:t>
      </w:r>
      <w:r>
        <w:rPr>
          <w:rFonts w:ascii="Times New Roman"/>
          <w:b w:val="false"/>
          <w:i w:val="false"/>
          <w:color w:val="000000"/>
          <w:sz w:val="28"/>
        </w:rPr>
        <w:t>№ 52</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60" w:id="91"/>
    <w:p>
      <w:pPr>
        <w:spacing w:after="0"/>
        <w:ind w:left="0"/>
        <w:jc w:val="both"/>
      </w:pPr>
      <w:r>
        <w:rPr>
          <w:rFonts w:ascii="Times New Roman"/>
          <w:b w:val="false"/>
          <w:i w:val="false"/>
          <w:color w:val="000000"/>
          <w:sz w:val="28"/>
        </w:rPr>
        <w:t>
      23. Осы шешім 2021 жылғы 1 қаңтардан бастап қолданысқа енгізіледі.</w:t>
      </w:r>
    </w:p>
    <w:bookmarkEnd w:id="9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аудандық мәслихат хатшысының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Кожуховская</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r>
              <w:br/>
            </w:r>
            <w:r>
              <w:rPr>
                <w:rFonts w:ascii="Times New Roman"/>
                <w:b w:val="false"/>
                <w:i w:val="false"/>
                <w:color w:val="000000"/>
                <w:sz w:val="20"/>
              </w:rPr>
              <w:t>2021 жылғы 6 қаңтардағы</w:t>
            </w:r>
            <w:r>
              <w:br/>
            </w:r>
            <w:r>
              <w:rPr>
                <w:rFonts w:ascii="Times New Roman"/>
                <w:b w:val="false"/>
                <w:i w:val="false"/>
                <w:color w:val="000000"/>
                <w:sz w:val="20"/>
              </w:rPr>
              <w:t>№ 435 шешіміне</w:t>
            </w:r>
            <w:r>
              <w:br/>
            </w:r>
            <w:r>
              <w:rPr>
                <w:rFonts w:ascii="Times New Roman"/>
                <w:b w:val="false"/>
                <w:i w:val="false"/>
                <w:color w:val="000000"/>
                <w:sz w:val="20"/>
              </w:rPr>
              <w:t>1-қосымша</w:t>
            </w:r>
          </w:p>
        </w:tc>
      </w:tr>
    </w:tbl>
    <w:bookmarkStart w:name="z163" w:id="92"/>
    <w:p>
      <w:pPr>
        <w:spacing w:after="0"/>
        <w:ind w:left="0"/>
        <w:jc w:val="left"/>
      </w:pPr>
      <w:r>
        <w:rPr>
          <w:rFonts w:ascii="Times New Roman"/>
          <w:b/>
          <w:i w:val="false"/>
          <w:color w:val="000000"/>
        </w:rPr>
        <w:t xml:space="preserve"> Меңдіқара ауданы Боровское ауылының 2021 жылға арналған бюджеті</w:t>
      </w:r>
    </w:p>
    <w:bookmarkEnd w:id="92"/>
    <w:p>
      <w:pPr>
        <w:spacing w:after="0"/>
        <w:ind w:left="0"/>
        <w:jc w:val="both"/>
      </w:pPr>
      <w:r>
        <w:rPr>
          <w:rFonts w:ascii="Times New Roman"/>
          <w:b w:val="false"/>
          <w:i w:val="false"/>
          <w:color w:val="ff0000"/>
          <w:sz w:val="28"/>
        </w:rPr>
        <w:t xml:space="preserve">
      Ескерту. 1-қосымша жаңа редакцияда - Қостанай облысы Меңдіқара ауданы мәслихатының 27.10.2021 </w:t>
      </w:r>
      <w:r>
        <w:rPr>
          <w:rFonts w:ascii="Times New Roman"/>
          <w:b w:val="false"/>
          <w:i w:val="false"/>
          <w:color w:val="ff0000"/>
          <w:sz w:val="28"/>
        </w:rPr>
        <w:t>№ 52</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864"/>
        <w:gridCol w:w="1173"/>
        <w:gridCol w:w="1173"/>
        <w:gridCol w:w="5767"/>
        <w:gridCol w:w="24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87174,5</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22503,0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17225,0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16167,0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64671,5</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64671,5</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64671,5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98445,5</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38249,4</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38249,4</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38249,4</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38249,4</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32297,6</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32297,6</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32297,6</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13976,4</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17056,2</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15478,5</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15478,5</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15478,5</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15478,5</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-11271,0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11271,0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11271,0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11271,0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11271,0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r>
              <w:br/>
            </w:r>
            <w:r>
              <w:rPr>
                <w:rFonts w:ascii="Times New Roman"/>
                <w:b w:val="false"/>
                <w:i w:val="false"/>
                <w:color w:val="000000"/>
                <w:sz w:val="20"/>
              </w:rPr>
              <w:t>2021 жылғы 6 қаңтардағы</w:t>
            </w:r>
            <w:r>
              <w:br/>
            </w:r>
            <w:r>
              <w:rPr>
                <w:rFonts w:ascii="Times New Roman"/>
                <w:b w:val="false"/>
                <w:i w:val="false"/>
                <w:color w:val="000000"/>
                <w:sz w:val="20"/>
              </w:rPr>
              <w:t>№ 435 шешіміне</w:t>
            </w:r>
            <w:r>
              <w:br/>
            </w:r>
            <w:r>
              <w:rPr>
                <w:rFonts w:ascii="Times New Roman"/>
                <w:b w:val="false"/>
                <w:i w:val="false"/>
                <w:color w:val="000000"/>
                <w:sz w:val="20"/>
              </w:rPr>
              <w:t>2-қосымша</w:t>
            </w:r>
          </w:p>
        </w:tc>
      </w:tr>
    </w:tbl>
    <w:bookmarkStart w:name="z165" w:id="93"/>
    <w:p>
      <w:pPr>
        <w:spacing w:after="0"/>
        <w:ind w:left="0"/>
        <w:jc w:val="left"/>
      </w:pPr>
      <w:r>
        <w:rPr>
          <w:rFonts w:ascii="Times New Roman"/>
          <w:b/>
          <w:i w:val="false"/>
          <w:color w:val="000000"/>
        </w:rPr>
        <w:t xml:space="preserve"> Меңдіқара ауданы Боровское ауылының 2022 жылға арналған бюджеті</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055"/>
        <w:gridCol w:w="1434"/>
        <w:gridCol w:w="1434"/>
        <w:gridCol w:w="4568"/>
        <w:gridCol w:w="27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r>
              <w:br/>
            </w:r>
            <w:r>
              <w:rPr>
                <w:rFonts w:ascii="Times New Roman"/>
                <w:b w:val="false"/>
                <w:i w:val="false"/>
                <w:color w:val="000000"/>
                <w:sz w:val="20"/>
              </w:rPr>
              <w:t>2021 жылғы 6 қаңтардағы</w:t>
            </w:r>
            <w:r>
              <w:br/>
            </w:r>
            <w:r>
              <w:rPr>
                <w:rFonts w:ascii="Times New Roman"/>
                <w:b w:val="false"/>
                <w:i w:val="false"/>
                <w:color w:val="000000"/>
                <w:sz w:val="20"/>
              </w:rPr>
              <w:t>№ 435 шешіміне</w:t>
            </w:r>
            <w:r>
              <w:br/>
            </w:r>
            <w:r>
              <w:rPr>
                <w:rFonts w:ascii="Times New Roman"/>
                <w:b w:val="false"/>
                <w:i w:val="false"/>
                <w:color w:val="000000"/>
                <w:sz w:val="20"/>
              </w:rPr>
              <w:t>3-қосымша</w:t>
            </w:r>
          </w:p>
        </w:tc>
      </w:tr>
    </w:tbl>
    <w:bookmarkStart w:name="z167" w:id="94"/>
    <w:p>
      <w:pPr>
        <w:spacing w:after="0"/>
        <w:ind w:left="0"/>
        <w:jc w:val="left"/>
      </w:pPr>
      <w:r>
        <w:rPr>
          <w:rFonts w:ascii="Times New Roman"/>
          <w:b/>
          <w:i w:val="false"/>
          <w:color w:val="000000"/>
        </w:rPr>
        <w:t xml:space="preserve"> Меңдіқара ауданы Боровское ауылының 2023 жылға арналған бюджеті</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055"/>
        <w:gridCol w:w="1434"/>
        <w:gridCol w:w="1434"/>
        <w:gridCol w:w="4568"/>
        <w:gridCol w:w="27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r>
              <w:br/>
            </w:r>
            <w:r>
              <w:rPr>
                <w:rFonts w:ascii="Times New Roman"/>
                <w:b w:val="false"/>
                <w:i w:val="false"/>
                <w:color w:val="000000"/>
                <w:sz w:val="20"/>
              </w:rPr>
              <w:t>2021 жылғы 6 қаңтардағы</w:t>
            </w:r>
            <w:r>
              <w:br/>
            </w:r>
            <w:r>
              <w:rPr>
                <w:rFonts w:ascii="Times New Roman"/>
                <w:b w:val="false"/>
                <w:i w:val="false"/>
                <w:color w:val="000000"/>
                <w:sz w:val="20"/>
              </w:rPr>
              <w:t>№ 435 шешіміне</w:t>
            </w:r>
            <w:r>
              <w:br/>
            </w:r>
            <w:r>
              <w:rPr>
                <w:rFonts w:ascii="Times New Roman"/>
                <w:b w:val="false"/>
                <w:i w:val="false"/>
                <w:color w:val="000000"/>
                <w:sz w:val="20"/>
              </w:rPr>
              <w:t>4-қосымша</w:t>
            </w:r>
          </w:p>
        </w:tc>
      </w:tr>
    </w:tbl>
    <w:bookmarkStart w:name="z169" w:id="95"/>
    <w:p>
      <w:pPr>
        <w:spacing w:after="0"/>
        <w:ind w:left="0"/>
        <w:jc w:val="left"/>
      </w:pPr>
      <w:r>
        <w:rPr>
          <w:rFonts w:ascii="Times New Roman"/>
          <w:b/>
          <w:i w:val="false"/>
          <w:color w:val="000000"/>
        </w:rPr>
        <w:t xml:space="preserve"> Меңдіқара ауданы Алешин ауылдық округінің 2021 жылға арналған бюджеті</w:t>
      </w:r>
    </w:p>
    <w:bookmarkEnd w:id="95"/>
    <w:p>
      <w:pPr>
        <w:spacing w:after="0"/>
        <w:ind w:left="0"/>
        <w:jc w:val="both"/>
      </w:pPr>
      <w:r>
        <w:rPr>
          <w:rFonts w:ascii="Times New Roman"/>
          <w:b w:val="false"/>
          <w:i w:val="false"/>
          <w:color w:val="ff0000"/>
          <w:sz w:val="28"/>
        </w:rPr>
        <w:t xml:space="preserve">
      Ескерту. 4-қосымша жаңа редакцияда - Қостанай облысы Меңдіқара ауданы мәслихатының 27.10.2021 </w:t>
      </w:r>
      <w:r>
        <w:rPr>
          <w:rFonts w:ascii="Times New Roman"/>
          <w:b w:val="false"/>
          <w:i w:val="false"/>
          <w:color w:val="ff0000"/>
          <w:sz w:val="28"/>
        </w:rPr>
        <w:t>№ 52</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832"/>
        <w:gridCol w:w="1131"/>
        <w:gridCol w:w="1131"/>
        <w:gridCol w:w="6203"/>
        <w:gridCol w:w="21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r>
              <w:br/>
            </w:r>
            <w:r>
              <w:rPr>
                <w:rFonts w:ascii="Times New Roman"/>
                <w:b w:val="false"/>
                <w:i w:val="false"/>
                <w:color w:val="000000"/>
                <w:sz w:val="20"/>
              </w:rPr>
              <w:t>2021 жылғы 6 қаңтардағы</w:t>
            </w:r>
            <w:r>
              <w:br/>
            </w:r>
            <w:r>
              <w:rPr>
                <w:rFonts w:ascii="Times New Roman"/>
                <w:b w:val="false"/>
                <w:i w:val="false"/>
                <w:color w:val="000000"/>
                <w:sz w:val="20"/>
              </w:rPr>
              <w:t>№ 435 шешіміне</w:t>
            </w:r>
            <w:r>
              <w:br/>
            </w:r>
            <w:r>
              <w:rPr>
                <w:rFonts w:ascii="Times New Roman"/>
                <w:b w:val="false"/>
                <w:i w:val="false"/>
                <w:color w:val="000000"/>
                <w:sz w:val="20"/>
              </w:rPr>
              <w:t>5-қосымша</w:t>
            </w:r>
          </w:p>
        </w:tc>
      </w:tr>
    </w:tbl>
    <w:bookmarkStart w:name="z171" w:id="96"/>
    <w:p>
      <w:pPr>
        <w:spacing w:after="0"/>
        <w:ind w:left="0"/>
        <w:jc w:val="left"/>
      </w:pPr>
      <w:r>
        <w:rPr>
          <w:rFonts w:ascii="Times New Roman"/>
          <w:b/>
          <w:i w:val="false"/>
          <w:color w:val="000000"/>
        </w:rPr>
        <w:t xml:space="preserve"> Меңдіқара ауданы Алешин ауылдық округінің 2022 жылға арналған бюджеті</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055"/>
        <w:gridCol w:w="1434"/>
        <w:gridCol w:w="1434"/>
        <w:gridCol w:w="4568"/>
        <w:gridCol w:w="27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r>
              <w:br/>
            </w:r>
            <w:r>
              <w:rPr>
                <w:rFonts w:ascii="Times New Roman"/>
                <w:b w:val="false"/>
                <w:i w:val="false"/>
                <w:color w:val="000000"/>
                <w:sz w:val="20"/>
              </w:rPr>
              <w:t>2021 жылғы 6 қаңтардағы</w:t>
            </w:r>
            <w:r>
              <w:br/>
            </w:r>
            <w:r>
              <w:rPr>
                <w:rFonts w:ascii="Times New Roman"/>
                <w:b w:val="false"/>
                <w:i w:val="false"/>
                <w:color w:val="000000"/>
                <w:sz w:val="20"/>
              </w:rPr>
              <w:t>№ 435 шешіміне</w:t>
            </w:r>
            <w:r>
              <w:br/>
            </w:r>
            <w:r>
              <w:rPr>
                <w:rFonts w:ascii="Times New Roman"/>
                <w:b w:val="false"/>
                <w:i w:val="false"/>
                <w:color w:val="000000"/>
                <w:sz w:val="20"/>
              </w:rPr>
              <w:t>6-қосымша</w:t>
            </w:r>
          </w:p>
        </w:tc>
      </w:tr>
    </w:tbl>
    <w:bookmarkStart w:name="z173" w:id="97"/>
    <w:p>
      <w:pPr>
        <w:spacing w:after="0"/>
        <w:ind w:left="0"/>
        <w:jc w:val="left"/>
      </w:pPr>
      <w:r>
        <w:rPr>
          <w:rFonts w:ascii="Times New Roman"/>
          <w:b/>
          <w:i w:val="false"/>
          <w:color w:val="000000"/>
        </w:rPr>
        <w:t xml:space="preserve"> Меңдіқара ауданы Алешин ауылдық округінің 2023 жылға арналған бюджеті</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055"/>
        <w:gridCol w:w="1434"/>
        <w:gridCol w:w="1434"/>
        <w:gridCol w:w="4568"/>
        <w:gridCol w:w="27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r>
              <w:br/>
            </w:r>
            <w:r>
              <w:rPr>
                <w:rFonts w:ascii="Times New Roman"/>
                <w:b w:val="false"/>
                <w:i w:val="false"/>
                <w:color w:val="000000"/>
                <w:sz w:val="20"/>
              </w:rPr>
              <w:t>2021 жылғы 6 қаңтардағы</w:t>
            </w:r>
            <w:r>
              <w:br/>
            </w:r>
            <w:r>
              <w:rPr>
                <w:rFonts w:ascii="Times New Roman"/>
                <w:b w:val="false"/>
                <w:i w:val="false"/>
                <w:color w:val="000000"/>
                <w:sz w:val="20"/>
              </w:rPr>
              <w:t>№ 435 шешіміне</w:t>
            </w:r>
            <w:r>
              <w:br/>
            </w:r>
            <w:r>
              <w:rPr>
                <w:rFonts w:ascii="Times New Roman"/>
                <w:b w:val="false"/>
                <w:i w:val="false"/>
                <w:color w:val="000000"/>
                <w:sz w:val="20"/>
              </w:rPr>
              <w:t>7-қосымша</w:t>
            </w:r>
          </w:p>
        </w:tc>
      </w:tr>
    </w:tbl>
    <w:bookmarkStart w:name="z175" w:id="98"/>
    <w:p>
      <w:pPr>
        <w:spacing w:after="0"/>
        <w:ind w:left="0"/>
        <w:jc w:val="left"/>
      </w:pPr>
      <w:r>
        <w:rPr>
          <w:rFonts w:ascii="Times New Roman"/>
          <w:b/>
          <w:i w:val="false"/>
          <w:color w:val="000000"/>
        </w:rPr>
        <w:t xml:space="preserve"> Меңдіқара ауданы Буденный ауылдық округінің 2021 жылға арналған бюджеті</w:t>
      </w:r>
    </w:p>
    <w:bookmarkEnd w:id="98"/>
    <w:p>
      <w:pPr>
        <w:spacing w:after="0"/>
        <w:ind w:left="0"/>
        <w:jc w:val="both"/>
      </w:pPr>
      <w:r>
        <w:rPr>
          <w:rFonts w:ascii="Times New Roman"/>
          <w:b w:val="false"/>
          <w:i w:val="false"/>
          <w:color w:val="ff0000"/>
          <w:sz w:val="28"/>
        </w:rPr>
        <w:t xml:space="preserve">
      Ескерту. 7-қосымша жаңа редакцияда - Қостанай облысы Меңдіқара ауданы мәслихатының 27.10.2021 </w:t>
      </w:r>
      <w:r>
        <w:rPr>
          <w:rFonts w:ascii="Times New Roman"/>
          <w:b w:val="false"/>
          <w:i w:val="false"/>
          <w:color w:val="ff0000"/>
          <w:sz w:val="28"/>
        </w:rPr>
        <w:t>№ 52</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055"/>
        <w:gridCol w:w="1434"/>
        <w:gridCol w:w="1434"/>
        <w:gridCol w:w="4568"/>
        <w:gridCol w:w="27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15641,1</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15641,1</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15641,1</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15641,1</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1258,8</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1258,8</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1258,8</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1103,4</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r>
              <w:br/>
            </w:r>
            <w:r>
              <w:rPr>
                <w:rFonts w:ascii="Times New Roman"/>
                <w:b w:val="false"/>
                <w:i w:val="false"/>
                <w:color w:val="000000"/>
                <w:sz w:val="20"/>
              </w:rPr>
              <w:t>2021 жылғы 6 қаңтардағы</w:t>
            </w:r>
            <w:r>
              <w:br/>
            </w:r>
            <w:r>
              <w:rPr>
                <w:rFonts w:ascii="Times New Roman"/>
                <w:b w:val="false"/>
                <w:i w:val="false"/>
                <w:color w:val="000000"/>
                <w:sz w:val="20"/>
              </w:rPr>
              <w:t>№ 435 шешіміне</w:t>
            </w:r>
            <w:r>
              <w:br/>
            </w:r>
            <w:r>
              <w:rPr>
                <w:rFonts w:ascii="Times New Roman"/>
                <w:b w:val="false"/>
                <w:i w:val="false"/>
                <w:color w:val="000000"/>
                <w:sz w:val="20"/>
              </w:rPr>
              <w:t>8-қосымша</w:t>
            </w:r>
          </w:p>
        </w:tc>
      </w:tr>
    </w:tbl>
    <w:bookmarkStart w:name="z177" w:id="99"/>
    <w:p>
      <w:pPr>
        <w:spacing w:after="0"/>
        <w:ind w:left="0"/>
        <w:jc w:val="left"/>
      </w:pPr>
      <w:r>
        <w:rPr>
          <w:rFonts w:ascii="Times New Roman"/>
          <w:b/>
          <w:i w:val="false"/>
          <w:color w:val="000000"/>
        </w:rPr>
        <w:t xml:space="preserve"> Меңдіқара ауданы Буденный ауылдық округінің 2022 жылға арналған бюджеті</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055"/>
        <w:gridCol w:w="1434"/>
        <w:gridCol w:w="1434"/>
        <w:gridCol w:w="4568"/>
        <w:gridCol w:w="27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r>
              <w:br/>
            </w:r>
            <w:r>
              <w:rPr>
                <w:rFonts w:ascii="Times New Roman"/>
                <w:b w:val="false"/>
                <w:i w:val="false"/>
                <w:color w:val="000000"/>
                <w:sz w:val="20"/>
              </w:rPr>
              <w:t>2021 жылғы 6 қаңтардағы</w:t>
            </w:r>
            <w:r>
              <w:br/>
            </w:r>
            <w:r>
              <w:rPr>
                <w:rFonts w:ascii="Times New Roman"/>
                <w:b w:val="false"/>
                <w:i w:val="false"/>
                <w:color w:val="000000"/>
                <w:sz w:val="20"/>
              </w:rPr>
              <w:t>№ 435 шешіміне</w:t>
            </w:r>
            <w:r>
              <w:br/>
            </w:r>
            <w:r>
              <w:rPr>
                <w:rFonts w:ascii="Times New Roman"/>
                <w:b w:val="false"/>
                <w:i w:val="false"/>
                <w:color w:val="000000"/>
                <w:sz w:val="20"/>
              </w:rPr>
              <w:t>9-қосымша</w:t>
            </w:r>
          </w:p>
        </w:tc>
      </w:tr>
    </w:tbl>
    <w:bookmarkStart w:name="z179" w:id="100"/>
    <w:p>
      <w:pPr>
        <w:spacing w:after="0"/>
        <w:ind w:left="0"/>
        <w:jc w:val="left"/>
      </w:pPr>
      <w:r>
        <w:rPr>
          <w:rFonts w:ascii="Times New Roman"/>
          <w:b/>
          <w:i w:val="false"/>
          <w:color w:val="000000"/>
        </w:rPr>
        <w:t xml:space="preserve"> Меңдіқара ауданы Буденный ауылдық округінің 2023 жылға арналған бюджеті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055"/>
        <w:gridCol w:w="1434"/>
        <w:gridCol w:w="1434"/>
        <w:gridCol w:w="4568"/>
        <w:gridCol w:w="27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r>
              <w:br/>
            </w:r>
            <w:r>
              <w:rPr>
                <w:rFonts w:ascii="Times New Roman"/>
                <w:b w:val="false"/>
                <w:i w:val="false"/>
                <w:color w:val="000000"/>
                <w:sz w:val="20"/>
              </w:rPr>
              <w:t>2021 жылғы 6 қаңтардағы</w:t>
            </w:r>
            <w:r>
              <w:br/>
            </w:r>
            <w:r>
              <w:rPr>
                <w:rFonts w:ascii="Times New Roman"/>
                <w:b w:val="false"/>
                <w:i w:val="false"/>
                <w:color w:val="000000"/>
                <w:sz w:val="20"/>
              </w:rPr>
              <w:t>№ 435 шешіміне</w:t>
            </w:r>
            <w:r>
              <w:br/>
            </w:r>
            <w:r>
              <w:rPr>
                <w:rFonts w:ascii="Times New Roman"/>
                <w:b w:val="false"/>
                <w:i w:val="false"/>
                <w:color w:val="000000"/>
                <w:sz w:val="20"/>
              </w:rPr>
              <w:t>10-қосымша</w:t>
            </w:r>
          </w:p>
        </w:tc>
      </w:tr>
    </w:tbl>
    <w:bookmarkStart w:name="z181" w:id="101"/>
    <w:p>
      <w:pPr>
        <w:spacing w:after="0"/>
        <w:ind w:left="0"/>
        <w:jc w:val="left"/>
      </w:pPr>
      <w:r>
        <w:rPr>
          <w:rFonts w:ascii="Times New Roman"/>
          <w:b/>
          <w:i w:val="false"/>
          <w:color w:val="000000"/>
        </w:rPr>
        <w:t xml:space="preserve"> Меңдіқара ауданы Введен ауылдық округінің 2021 жылға арналған бюджеті</w:t>
      </w:r>
    </w:p>
    <w:bookmarkEnd w:id="101"/>
    <w:p>
      <w:pPr>
        <w:spacing w:after="0"/>
        <w:ind w:left="0"/>
        <w:jc w:val="both"/>
      </w:pPr>
      <w:r>
        <w:rPr>
          <w:rFonts w:ascii="Times New Roman"/>
          <w:b w:val="false"/>
          <w:i w:val="false"/>
          <w:color w:val="ff0000"/>
          <w:sz w:val="28"/>
        </w:rPr>
        <w:t xml:space="preserve">
      Ескерту. 10-қосымша жаңа редакцияда - Қостанай облысы Меңдіқара ауданы мәслихатының 27.10.2021 </w:t>
      </w:r>
      <w:r>
        <w:rPr>
          <w:rFonts w:ascii="Times New Roman"/>
          <w:b w:val="false"/>
          <w:i w:val="false"/>
          <w:color w:val="ff0000"/>
          <w:sz w:val="28"/>
        </w:rPr>
        <w:t>№ 52</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832"/>
        <w:gridCol w:w="1131"/>
        <w:gridCol w:w="1131"/>
        <w:gridCol w:w="6203"/>
        <w:gridCol w:w="21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16067,6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r>
              <w:br/>
            </w:r>
            <w:r>
              <w:rPr>
                <w:rFonts w:ascii="Times New Roman"/>
                <w:b w:val="false"/>
                <w:i w:val="false"/>
                <w:color w:val="000000"/>
                <w:sz w:val="20"/>
              </w:rPr>
              <w:t>2021 жылғы 6 қаңтардағы</w:t>
            </w:r>
            <w:r>
              <w:br/>
            </w:r>
            <w:r>
              <w:rPr>
                <w:rFonts w:ascii="Times New Roman"/>
                <w:b w:val="false"/>
                <w:i w:val="false"/>
                <w:color w:val="000000"/>
                <w:sz w:val="20"/>
              </w:rPr>
              <w:t>№ 435 шешіміне</w:t>
            </w:r>
            <w:r>
              <w:br/>
            </w:r>
            <w:r>
              <w:rPr>
                <w:rFonts w:ascii="Times New Roman"/>
                <w:b w:val="false"/>
                <w:i w:val="false"/>
                <w:color w:val="000000"/>
                <w:sz w:val="20"/>
              </w:rPr>
              <w:t>11-қосымша</w:t>
            </w:r>
          </w:p>
        </w:tc>
      </w:tr>
    </w:tbl>
    <w:bookmarkStart w:name="z183" w:id="102"/>
    <w:p>
      <w:pPr>
        <w:spacing w:after="0"/>
        <w:ind w:left="0"/>
        <w:jc w:val="left"/>
      </w:pPr>
      <w:r>
        <w:rPr>
          <w:rFonts w:ascii="Times New Roman"/>
          <w:b/>
          <w:i w:val="false"/>
          <w:color w:val="000000"/>
        </w:rPr>
        <w:t xml:space="preserve"> Меңдіқара ауданы Введен ауылдық округінің 2022 жылға арналған бюджеті</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055"/>
        <w:gridCol w:w="1434"/>
        <w:gridCol w:w="1434"/>
        <w:gridCol w:w="4568"/>
        <w:gridCol w:w="27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r>
              <w:br/>
            </w:r>
            <w:r>
              <w:rPr>
                <w:rFonts w:ascii="Times New Roman"/>
                <w:b w:val="false"/>
                <w:i w:val="false"/>
                <w:color w:val="000000"/>
                <w:sz w:val="20"/>
              </w:rPr>
              <w:t>2021 жылғы 6 қаңтардағы</w:t>
            </w:r>
            <w:r>
              <w:br/>
            </w:r>
            <w:r>
              <w:rPr>
                <w:rFonts w:ascii="Times New Roman"/>
                <w:b w:val="false"/>
                <w:i w:val="false"/>
                <w:color w:val="000000"/>
                <w:sz w:val="20"/>
              </w:rPr>
              <w:t>№ 435 шешіміне</w:t>
            </w:r>
            <w:r>
              <w:br/>
            </w:r>
            <w:r>
              <w:rPr>
                <w:rFonts w:ascii="Times New Roman"/>
                <w:b w:val="false"/>
                <w:i w:val="false"/>
                <w:color w:val="000000"/>
                <w:sz w:val="20"/>
              </w:rPr>
              <w:t>12-қосымша</w:t>
            </w:r>
          </w:p>
        </w:tc>
      </w:tr>
    </w:tbl>
    <w:bookmarkStart w:name="z185" w:id="103"/>
    <w:p>
      <w:pPr>
        <w:spacing w:after="0"/>
        <w:ind w:left="0"/>
        <w:jc w:val="left"/>
      </w:pPr>
      <w:r>
        <w:rPr>
          <w:rFonts w:ascii="Times New Roman"/>
          <w:b/>
          <w:i w:val="false"/>
          <w:color w:val="000000"/>
        </w:rPr>
        <w:t xml:space="preserve"> Меңдіқара ауданы Введен ауылдық округінің 2023 жылға арналған бюджеті</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055"/>
        <w:gridCol w:w="1434"/>
        <w:gridCol w:w="1434"/>
        <w:gridCol w:w="4568"/>
        <w:gridCol w:w="27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r>
              <w:br/>
            </w:r>
            <w:r>
              <w:rPr>
                <w:rFonts w:ascii="Times New Roman"/>
                <w:b w:val="false"/>
                <w:i w:val="false"/>
                <w:color w:val="000000"/>
                <w:sz w:val="20"/>
              </w:rPr>
              <w:t>2021 жылғы 6 қаңтардағы</w:t>
            </w:r>
            <w:r>
              <w:br/>
            </w:r>
            <w:r>
              <w:rPr>
                <w:rFonts w:ascii="Times New Roman"/>
                <w:b w:val="false"/>
                <w:i w:val="false"/>
                <w:color w:val="000000"/>
                <w:sz w:val="20"/>
              </w:rPr>
              <w:t>№ 435 шешіміне</w:t>
            </w:r>
            <w:r>
              <w:br/>
            </w:r>
            <w:r>
              <w:rPr>
                <w:rFonts w:ascii="Times New Roman"/>
                <w:b w:val="false"/>
                <w:i w:val="false"/>
                <w:color w:val="000000"/>
                <w:sz w:val="20"/>
              </w:rPr>
              <w:t>13-қосымша</w:t>
            </w:r>
          </w:p>
        </w:tc>
      </w:tr>
    </w:tbl>
    <w:bookmarkStart w:name="z187" w:id="104"/>
    <w:p>
      <w:pPr>
        <w:spacing w:after="0"/>
        <w:ind w:left="0"/>
        <w:jc w:val="left"/>
      </w:pPr>
      <w:r>
        <w:rPr>
          <w:rFonts w:ascii="Times New Roman"/>
          <w:b/>
          <w:i w:val="false"/>
          <w:color w:val="000000"/>
        </w:rPr>
        <w:t xml:space="preserve"> Меңдіқара ауданы Қарақоға ауылдық округінің 2021 жылға арналған бюджеті</w:t>
      </w:r>
    </w:p>
    <w:bookmarkEnd w:id="104"/>
    <w:p>
      <w:pPr>
        <w:spacing w:after="0"/>
        <w:ind w:left="0"/>
        <w:jc w:val="both"/>
      </w:pPr>
      <w:r>
        <w:rPr>
          <w:rFonts w:ascii="Times New Roman"/>
          <w:b w:val="false"/>
          <w:i w:val="false"/>
          <w:color w:val="ff0000"/>
          <w:sz w:val="28"/>
        </w:rPr>
        <w:t xml:space="preserve">
      Ескерту. 13-қосымша жаңа редакцияда - Қостанай облысы Меңдіқара ауданы мәслихатының 27.10.2021 </w:t>
      </w:r>
      <w:r>
        <w:rPr>
          <w:rFonts w:ascii="Times New Roman"/>
          <w:b w:val="false"/>
          <w:i w:val="false"/>
          <w:color w:val="ff0000"/>
          <w:sz w:val="28"/>
        </w:rPr>
        <w:t>№ 52</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832"/>
        <w:gridCol w:w="1131"/>
        <w:gridCol w:w="1131"/>
        <w:gridCol w:w="6203"/>
        <w:gridCol w:w="21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r>
              <w:br/>
            </w:r>
            <w:r>
              <w:rPr>
                <w:rFonts w:ascii="Times New Roman"/>
                <w:b w:val="false"/>
                <w:i w:val="false"/>
                <w:color w:val="000000"/>
                <w:sz w:val="20"/>
              </w:rPr>
              <w:t>2021 жылғы 6 қаңтардағы</w:t>
            </w:r>
            <w:r>
              <w:br/>
            </w:r>
            <w:r>
              <w:rPr>
                <w:rFonts w:ascii="Times New Roman"/>
                <w:b w:val="false"/>
                <w:i w:val="false"/>
                <w:color w:val="000000"/>
                <w:sz w:val="20"/>
              </w:rPr>
              <w:t>№ 435 шешіміне</w:t>
            </w:r>
            <w:r>
              <w:br/>
            </w:r>
            <w:r>
              <w:rPr>
                <w:rFonts w:ascii="Times New Roman"/>
                <w:b w:val="false"/>
                <w:i w:val="false"/>
                <w:color w:val="000000"/>
                <w:sz w:val="20"/>
              </w:rPr>
              <w:t>14-қосымша</w:t>
            </w:r>
          </w:p>
        </w:tc>
      </w:tr>
    </w:tbl>
    <w:bookmarkStart w:name="z189" w:id="105"/>
    <w:p>
      <w:pPr>
        <w:spacing w:after="0"/>
        <w:ind w:left="0"/>
        <w:jc w:val="left"/>
      </w:pPr>
      <w:r>
        <w:rPr>
          <w:rFonts w:ascii="Times New Roman"/>
          <w:b/>
          <w:i w:val="false"/>
          <w:color w:val="000000"/>
        </w:rPr>
        <w:t xml:space="preserve"> Меңдіқара ауданы Қарақоға ауылдық округінің 2022 жылға арналған бюджеті</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055"/>
        <w:gridCol w:w="1434"/>
        <w:gridCol w:w="1434"/>
        <w:gridCol w:w="4568"/>
        <w:gridCol w:w="27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r>
              <w:br/>
            </w:r>
            <w:r>
              <w:rPr>
                <w:rFonts w:ascii="Times New Roman"/>
                <w:b w:val="false"/>
                <w:i w:val="false"/>
                <w:color w:val="000000"/>
                <w:sz w:val="20"/>
              </w:rPr>
              <w:t>2021 жылғы 6 қаңтардағы</w:t>
            </w:r>
            <w:r>
              <w:br/>
            </w:r>
            <w:r>
              <w:rPr>
                <w:rFonts w:ascii="Times New Roman"/>
                <w:b w:val="false"/>
                <w:i w:val="false"/>
                <w:color w:val="000000"/>
                <w:sz w:val="20"/>
              </w:rPr>
              <w:t>№ 435 шешіміне</w:t>
            </w:r>
            <w:r>
              <w:br/>
            </w:r>
            <w:r>
              <w:rPr>
                <w:rFonts w:ascii="Times New Roman"/>
                <w:b w:val="false"/>
                <w:i w:val="false"/>
                <w:color w:val="000000"/>
                <w:sz w:val="20"/>
              </w:rPr>
              <w:t>15-қосымша</w:t>
            </w:r>
          </w:p>
        </w:tc>
      </w:tr>
    </w:tbl>
    <w:bookmarkStart w:name="z191" w:id="106"/>
    <w:p>
      <w:pPr>
        <w:spacing w:after="0"/>
        <w:ind w:left="0"/>
        <w:jc w:val="left"/>
      </w:pPr>
      <w:r>
        <w:rPr>
          <w:rFonts w:ascii="Times New Roman"/>
          <w:b/>
          <w:i w:val="false"/>
          <w:color w:val="000000"/>
        </w:rPr>
        <w:t xml:space="preserve"> Меңдіқара ауданы Қарақоға ауылдық округінің 2023 жылға арналған бюджеті</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055"/>
        <w:gridCol w:w="1434"/>
        <w:gridCol w:w="1434"/>
        <w:gridCol w:w="4568"/>
        <w:gridCol w:w="27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r>
              <w:br/>
            </w:r>
            <w:r>
              <w:rPr>
                <w:rFonts w:ascii="Times New Roman"/>
                <w:b w:val="false"/>
                <w:i w:val="false"/>
                <w:color w:val="000000"/>
                <w:sz w:val="20"/>
              </w:rPr>
              <w:t>2021 жылғы 6 қаңтардағы</w:t>
            </w:r>
            <w:r>
              <w:br/>
            </w:r>
            <w:r>
              <w:rPr>
                <w:rFonts w:ascii="Times New Roman"/>
                <w:b w:val="false"/>
                <w:i w:val="false"/>
                <w:color w:val="000000"/>
                <w:sz w:val="20"/>
              </w:rPr>
              <w:t>№ 435 шешіміне</w:t>
            </w:r>
            <w:r>
              <w:br/>
            </w:r>
            <w:r>
              <w:rPr>
                <w:rFonts w:ascii="Times New Roman"/>
                <w:b w:val="false"/>
                <w:i w:val="false"/>
                <w:color w:val="000000"/>
                <w:sz w:val="20"/>
              </w:rPr>
              <w:t>16-қосымша</w:t>
            </w:r>
          </w:p>
        </w:tc>
      </w:tr>
    </w:tbl>
    <w:bookmarkStart w:name="z193" w:id="107"/>
    <w:p>
      <w:pPr>
        <w:spacing w:after="0"/>
        <w:ind w:left="0"/>
        <w:jc w:val="left"/>
      </w:pPr>
      <w:r>
        <w:rPr>
          <w:rFonts w:ascii="Times New Roman"/>
          <w:b/>
          <w:i w:val="false"/>
          <w:color w:val="000000"/>
        </w:rPr>
        <w:t xml:space="preserve"> Меңдіқара ауданы Краснопреснен ауылдық округінің 2021 жылға арналған бюджеті</w:t>
      </w:r>
    </w:p>
    <w:bookmarkEnd w:id="107"/>
    <w:p>
      <w:pPr>
        <w:spacing w:after="0"/>
        <w:ind w:left="0"/>
        <w:jc w:val="both"/>
      </w:pPr>
      <w:r>
        <w:rPr>
          <w:rFonts w:ascii="Times New Roman"/>
          <w:b w:val="false"/>
          <w:i w:val="false"/>
          <w:color w:val="ff0000"/>
          <w:sz w:val="28"/>
        </w:rPr>
        <w:t xml:space="preserve">
      Ескерту. 16-қосымша жаңа редакцияда - Қостанай облысы Меңдіқара ауданы мәслихатының 27.10.2021 </w:t>
      </w:r>
      <w:r>
        <w:rPr>
          <w:rFonts w:ascii="Times New Roman"/>
          <w:b w:val="false"/>
          <w:i w:val="false"/>
          <w:color w:val="ff0000"/>
          <w:sz w:val="28"/>
        </w:rPr>
        <w:t>№ 52</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055"/>
        <w:gridCol w:w="1434"/>
        <w:gridCol w:w="1434"/>
        <w:gridCol w:w="4568"/>
        <w:gridCol w:w="27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r>
              <w:br/>
            </w:r>
            <w:r>
              <w:rPr>
                <w:rFonts w:ascii="Times New Roman"/>
                <w:b w:val="false"/>
                <w:i w:val="false"/>
                <w:color w:val="000000"/>
                <w:sz w:val="20"/>
              </w:rPr>
              <w:t>2021 жылғы 6 қаңтардағы</w:t>
            </w:r>
            <w:r>
              <w:br/>
            </w:r>
            <w:r>
              <w:rPr>
                <w:rFonts w:ascii="Times New Roman"/>
                <w:b w:val="false"/>
                <w:i w:val="false"/>
                <w:color w:val="000000"/>
                <w:sz w:val="20"/>
              </w:rPr>
              <w:t>№ 435 шешіміне</w:t>
            </w:r>
            <w:r>
              <w:br/>
            </w:r>
            <w:r>
              <w:rPr>
                <w:rFonts w:ascii="Times New Roman"/>
                <w:b w:val="false"/>
                <w:i w:val="false"/>
                <w:color w:val="000000"/>
                <w:sz w:val="20"/>
              </w:rPr>
              <w:t>17-қосымша</w:t>
            </w:r>
          </w:p>
        </w:tc>
      </w:tr>
    </w:tbl>
    <w:bookmarkStart w:name="z195" w:id="108"/>
    <w:p>
      <w:pPr>
        <w:spacing w:after="0"/>
        <w:ind w:left="0"/>
        <w:jc w:val="left"/>
      </w:pPr>
      <w:r>
        <w:rPr>
          <w:rFonts w:ascii="Times New Roman"/>
          <w:b/>
          <w:i w:val="false"/>
          <w:color w:val="000000"/>
        </w:rPr>
        <w:t xml:space="preserve"> Меңдіқара ауданы Краснопреснен ауылдық округінің 2022 жылға арналған бюджеті</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055"/>
        <w:gridCol w:w="1434"/>
        <w:gridCol w:w="1434"/>
        <w:gridCol w:w="4568"/>
        <w:gridCol w:w="27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r>
              <w:br/>
            </w:r>
            <w:r>
              <w:rPr>
                <w:rFonts w:ascii="Times New Roman"/>
                <w:b w:val="false"/>
                <w:i w:val="false"/>
                <w:color w:val="000000"/>
                <w:sz w:val="20"/>
              </w:rPr>
              <w:t>2021 жылғы 6 қаңтардағы</w:t>
            </w:r>
            <w:r>
              <w:br/>
            </w:r>
            <w:r>
              <w:rPr>
                <w:rFonts w:ascii="Times New Roman"/>
                <w:b w:val="false"/>
                <w:i w:val="false"/>
                <w:color w:val="000000"/>
                <w:sz w:val="20"/>
              </w:rPr>
              <w:t>№ 435 шешіміне</w:t>
            </w:r>
            <w:r>
              <w:br/>
            </w:r>
            <w:r>
              <w:rPr>
                <w:rFonts w:ascii="Times New Roman"/>
                <w:b w:val="false"/>
                <w:i w:val="false"/>
                <w:color w:val="000000"/>
                <w:sz w:val="20"/>
              </w:rPr>
              <w:t>18-қосымша</w:t>
            </w:r>
          </w:p>
        </w:tc>
      </w:tr>
    </w:tbl>
    <w:bookmarkStart w:name="z197" w:id="109"/>
    <w:p>
      <w:pPr>
        <w:spacing w:after="0"/>
        <w:ind w:left="0"/>
        <w:jc w:val="left"/>
      </w:pPr>
      <w:r>
        <w:rPr>
          <w:rFonts w:ascii="Times New Roman"/>
          <w:b/>
          <w:i w:val="false"/>
          <w:color w:val="000000"/>
        </w:rPr>
        <w:t xml:space="preserve"> Меңдіқара ауданы Краснопреснен ауылдық округінің 2023 жылға арналған бюджеті</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055"/>
        <w:gridCol w:w="1434"/>
        <w:gridCol w:w="1434"/>
        <w:gridCol w:w="4568"/>
        <w:gridCol w:w="27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r>
              <w:br/>
            </w:r>
            <w:r>
              <w:rPr>
                <w:rFonts w:ascii="Times New Roman"/>
                <w:b w:val="false"/>
                <w:i w:val="false"/>
                <w:color w:val="000000"/>
                <w:sz w:val="20"/>
              </w:rPr>
              <w:t>2021 жылғы 6 қаңтардағы</w:t>
            </w:r>
            <w:r>
              <w:br/>
            </w:r>
            <w:r>
              <w:rPr>
                <w:rFonts w:ascii="Times New Roman"/>
                <w:b w:val="false"/>
                <w:i w:val="false"/>
                <w:color w:val="000000"/>
                <w:sz w:val="20"/>
              </w:rPr>
              <w:t>№ 435 шешіміне</w:t>
            </w:r>
            <w:r>
              <w:br/>
            </w:r>
            <w:r>
              <w:rPr>
                <w:rFonts w:ascii="Times New Roman"/>
                <w:b w:val="false"/>
                <w:i w:val="false"/>
                <w:color w:val="000000"/>
                <w:sz w:val="20"/>
              </w:rPr>
              <w:t>19-қосымша</w:t>
            </w:r>
          </w:p>
        </w:tc>
      </w:tr>
    </w:tbl>
    <w:bookmarkStart w:name="z199" w:id="110"/>
    <w:p>
      <w:pPr>
        <w:spacing w:after="0"/>
        <w:ind w:left="0"/>
        <w:jc w:val="left"/>
      </w:pPr>
      <w:r>
        <w:rPr>
          <w:rFonts w:ascii="Times New Roman"/>
          <w:b/>
          <w:i w:val="false"/>
          <w:color w:val="000000"/>
        </w:rPr>
        <w:t xml:space="preserve"> Меңдіқара ауданы Ломоносов ауылдық округінің 2021 жылға арналған бюджеті</w:t>
      </w:r>
    </w:p>
    <w:bookmarkEnd w:id="110"/>
    <w:p>
      <w:pPr>
        <w:spacing w:after="0"/>
        <w:ind w:left="0"/>
        <w:jc w:val="both"/>
      </w:pPr>
      <w:r>
        <w:rPr>
          <w:rFonts w:ascii="Times New Roman"/>
          <w:b w:val="false"/>
          <w:i w:val="false"/>
          <w:color w:val="ff0000"/>
          <w:sz w:val="28"/>
        </w:rPr>
        <w:t xml:space="preserve">
      Ескерту. 19-қосымша жаңа редакцияда - Қостанай облысы Меңдіқара ауданы мәслихатының 27.10.2021 </w:t>
      </w:r>
      <w:r>
        <w:rPr>
          <w:rFonts w:ascii="Times New Roman"/>
          <w:b w:val="false"/>
          <w:i w:val="false"/>
          <w:color w:val="ff0000"/>
          <w:sz w:val="28"/>
        </w:rPr>
        <w:t>№ 52</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055"/>
        <w:gridCol w:w="1434"/>
        <w:gridCol w:w="1434"/>
        <w:gridCol w:w="4568"/>
        <w:gridCol w:w="27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20748,7</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19541,7</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19541,7</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22025,7</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21430,7</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21430,7</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21430,7</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21430,7</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r>
              <w:br/>
            </w:r>
            <w:r>
              <w:rPr>
                <w:rFonts w:ascii="Times New Roman"/>
                <w:b w:val="false"/>
                <w:i w:val="false"/>
                <w:color w:val="000000"/>
                <w:sz w:val="20"/>
              </w:rPr>
              <w:t>2021 жылғы 6 қаңтардағы</w:t>
            </w:r>
            <w:r>
              <w:br/>
            </w:r>
            <w:r>
              <w:rPr>
                <w:rFonts w:ascii="Times New Roman"/>
                <w:b w:val="false"/>
                <w:i w:val="false"/>
                <w:color w:val="000000"/>
                <w:sz w:val="20"/>
              </w:rPr>
              <w:t>№ 435 шешіміне</w:t>
            </w:r>
            <w:r>
              <w:br/>
            </w:r>
            <w:r>
              <w:rPr>
                <w:rFonts w:ascii="Times New Roman"/>
                <w:b w:val="false"/>
                <w:i w:val="false"/>
                <w:color w:val="000000"/>
                <w:sz w:val="20"/>
              </w:rPr>
              <w:t>20-қосымша</w:t>
            </w:r>
          </w:p>
        </w:tc>
      </w:tr>
    </w:tbl>
    <w:bookmarkStart w:name="z201" w:id="111"/>
    <w:p>
      <w:pPr>
        <w:spacing w:after="0"/>
        <w:ind w:left="0"/>
        <w:jc w:val="left"/>
      </w:pPr>
      <w:r>
        <w:rPr>
          <w:rFonts w:ascii="Times New Roman"/>
          <w:b/>
          <w:i w:val="false"/>
          <w:color w:val="000000"/>
        </w:rPr>
        <w:t xml:space="preserve"> Меңдіқара ауданы Ломоносов ауылдық округінің 2022 жылға арналған бюджеті</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055"/>
        <w:gridCol w:w="1434"/>
        <w:gridCol w:w="1434"/>
        <w:gridCol w:w="4568"/>
        <w:gridCol w:w="27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r>
              <w:br/>
            </w:r>
            <w:r>
              <w:rPr>
                <w:rFonts w:ascii="Times New Roman"/>
                <w:b w:val="false"/>
                <w:i w:val="false"/>
                <w:color w:val="000000"/>
                <w:sz w:val="20"/>
              </w:rPr>
              <w:t>2021 жылғы 6 қаңтардағы</w:t>
            </w:r>
            <w:r>
              <w:br/>
            </w:r>
            <w:r>
              <w:rPr>
                <w:rFonts w:ascii="Times New Roman"/>
                <w:b w:val="false"/>
                <w:i w:val="false"/>
                <w:color w:val="000000"/>
                <w:sz w:val="20"/>
              </w:rPr>
              <w:t>№ 435 шешіміне</w:t>
            </w:r>
            <w:r>
              <w:br/>
            </w:r>
            <w:r>
              <w:rPr>
                <w:rFonts w:ascii="Times New Roman"/>
                <w:b w:val="false"/>
                <w:i w:val="false"/>
                <w:color w:val="000000"/>
                <w:sz w:val="20"/>
              </w:rPr>
              <w:t>21-қосымша</w:t>
            </w:r>
          </w:p>
        </w:tc>
      </w:tr>
    </w:tbl>
    <w:bookmarkStart w:name="z203" w:id="112"/>
    <w:p>
      <w:pPr>
        <w:spacing w:after="0"/>
        <w:ind w:left="0"/>
        <w:jc w:val="left"/>
      </w:pPr>
      <w:r>
        <w:rPr>
          <w:rFonts w:ascii="Times New Roman"/>
          <w:b/>
          <w:i w:val="false"/>
          <w:color w:val="000000"/>
        </w:rPr>
        <w:t xml:space="preserve"> Меңдіқара ауданы Ломоносов ауылдық округінің 2023 жылға арналған бюджеті</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055"/>
        <w:gridCol w:w="1434"/>
        <w:gridCol w:w="1434"/>
        <w:gridCol w:w="4568"/>
        <w:gridCol w:w="27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r>
              <w:br/>
            </w:r>
            <w:r>
              <w:rPr>
                <w:rFonts w:ascii="Times New Roman"/>
                <w:b w:val="false"/>
                <w:i w:val="false"/>
                <w:color w:val="000000"/>
                <w:sz w:val="20"/>
              </w:rPr>
              <w:t>2021 жылғы 6 қаңтардағы</w:t>
            </w:r>
            <w:r>
              <w:br/>
            </w:r>
            <w:r>
              <w:rPr>
                <w:rFonts w:ascii="Times New Roman"/>
                <w:b w:val="false"/>
                <w:i w:val="false"/>
                <w:color w:val="000000"/>
                <w:sz w:val="20"/>
              </w:rPr>
              <w:t>№ 435 шешіміне</w:t>
            </w:r>
            <w:r>
              <w:br/>
            </w:r>
            <w:r>
              <w:rPr>
                <w:rFonts w:ascii="Times New Roman"/>
                <w:b w:val="false"/>
                <w:i w:val="false"/>
                <w:color w:val="000000"/>
                <w:sz w:val="20"/>
              </w:rPr>
              <w:t>22-қосымша</w:t>
            </w:r>
          </w:p>
        </w:tc>
      </w:tr>
    </w:tbl>
    <w:bookmarkStart w:name="z205" w:id="113"/>
    <w:p>
      <w:pPr>
        <w:spacing w:after="0"/>
        <w:ind w:left="0"/>
        <w:jc w:val="left"/>
      </w:pPr>
      <w:r>
        <w:rPr>
          <w:rFonts w:ascii="Times New Roman"/>
          <w:b/>
          <w:i w:val="false"/>
          <w:color w:val="000000"/>
        </w:rPr>
        <w:t xml:space="preserve"> Меңдіқара ауданы Михайлов ауылдық округінің 2021 жылға арналған бюджеті</w:t>
      </w:r>
    </w:p>
    <w:bookmarkEnd w:id="113"/>
    <w:p>
      <w:pPr>
        <w:spacing w:after="0"/>
        <w:ind w:left="0"/>
        <w:jc w:val="both"/>
      </w:pPr>
      <w:r>
        <w:rPr>
          <w:rFonts w:ascii="Times New Roman"/>
          <w:b w:val="false"/>
          <w:i w:val="false"/>
          <w:color w:val="ff0000"/>
          <w:sz w:val="28"/>
        </w:rPr>
        <w:t xml:space="preserve">
      Ескерту. 22-қосымша жаңа редакцияда - Қостанай облысы Меңдіқара ауданы мәслихатының 27.10.2021 </w:t>
      </w:r>
      <w:r>
        <w:rPr>
          <w:rFonts w:ascii="Times New Roman"/>
          <w:b w:val="false"/>
          <w:i w:val="false"/>
          <w:color w:val="ff0000"/>
          <w:sz w:val="28"/>
        </w:rPr>
        <w:t>№ 52</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832"/>
        <w:gridCol w:w="1131"/>
        <w:gridCol w:w="1131"/>
        <w:gridCol w:w="6203"/>
        <w:gridCol w:w="21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r>
              <w:br/>
            </w:r>
            <w:r>
              <w:rPr>
                <w:rFonts w:ascii="Times New Roman"/>
                <w:b w:val="false"/>
                <w:i w:val="false"/>
                <w:color w:val="000000"/>
                <w:sz w:val="20"/>
              </w:rPr>
              <w:t>2021 жылғы 6 қаңтардағы</w:t>
            </w:r>
            <w:r>
              <w:br/>
            </w:r>
            <w:r>
              <w:rPr>
                <w:rFonts w:ascii="Times New Roman"/>
                <w:b w:val="false"/>
                <w:i w:val="false"/>
                <w:color w:val="000000"/>
                <w:sz w:val="20"/>
              </w:rPr>
              <w:t>№ 435 шешіміне</w:t>
            </w:r>
            <w:r>
              <w:br/>
            </w:r>
            <w:r>
              <w:rPr>
                <w:rFonts w:ascii="Times New Roman"/>
                <w:b w:val="false"/>
                <w:i w:val="false"/>
                <w:color w:val="000000"/>
                <w:sz w:val="20"/>
              </w:rPr>
              <w:t>23-қосымша</w:t>
            </w:r>
          </w:p>
        </w:tc>
      </w:tr>
    </w:tbl>
    <w:bookmarkStart w:name="z207" w:id="114"/>
    <w:p>
      <w:pPr>
        <w:spacing w:after="0"/>
        <w:ind w:left="0"/>
        <w:jc w:val="left"/>
      </w:pPr>
      <w:r>
        <w:rPr>
          <w:rFonts w:ascii="Times New Roman"/>
          <w:b/>
          <w:i w:val="false"/>
          <w:color w:val="000000"/>
        </w:rPr>
        <w:t xml:space="preserve"> Меңдіқара ауданы Михайлов ауылдық округінің 2022 жылға арналған бюджеті</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055"/>
        <w:gridCol w:w="1434"/>
        <w:gridCol w:w="1434"/>
        <w:gridCol w:w="4568"/>
        <w:gridCol w:w="27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r>
              <w:br/>
            </w:r>
            <w:r>
              <w:rPr>
                <w:rFonts w:ascii="Times New Roman"/>
                <w:b w:val="false"/>
                <w:i w:val="false"/>
                <w:color w:val="000000"/>
                <w:sz w:val="20"/>
              </w:rPr>
              <w:t>2021 жылғы 6 қаңтардағы</w:t>
            </w:r>
            <w:r>
              <w:br/>
            </w:r>
            <w:r>
              <w:rPr>
                <w:rFonts w:ascii="Times New Roman"/>
                <w:b w:val="false"/>
                <w:i w:val="false"/>
                <w:color w:val="000000"/>
                <w:sz w:val="20"/>
              </w:rPr>
              <w:t>№ 435 шешіміне</w:t>
            </w:r>
            <w:r>
              <w:br/>
            </w:r>
            <w:r>
              <w:rPr>
                <w:rFonts w:ascii="Times New Roman"/>
                <w:b w:val="false"/>
                <w:i w:val="false"/>
                <w:color w:val="000000"/>
                <w:sz w:val="20"/>
              </w:rPr>
              <w:t>24-қосымша</w:t>
            </w:r>
          </w:p>
        </w:tc>
      </w:tr>
    </w:tbl>
    <w:bookmarkStart w:name="z209" w:id="115"/>
    <w:p>
      <w:pPr>
        <w:spacing w:after="0"/>
        <w:ind w:left="0"/>
        <w:jc w:val="left"/>
      </w:pPr>
      <w:r>
        <w:rPr>
          <w:rFonts w:ascii="Times New Roman"/>
          <w:b/>
          <w:i w:val="false"/>
          <w:color w:val="000000"/>
        </w:rPr>
        <w:t xml:space="preserve"> Меңдіқара ауданы Михайлов ауылдық округінің 2023 жылға арналған бюджеті</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055"/>
        <w:gridCol w:w="1434"/>
        <w:gridCol w:w="1434"/>
        <w:gridCol w:w="4568"/>
        <w:gridCol w:w="27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r>
              <w:br/>
            </w:r>
            <w:r>
              <w:rPr>
                <w:rFonts w:ascii="Times New Roman"/>
                <w:b w:val="false"/>
                <w:i w:val="false"/>
                <w:color w:val="000000"/>
                <w:sz w:val="20"/>
              </w:rPr>
              <w:t>2021 жылғы 6 қаңтардағы</w:t>
            </w:r>
            <w:r>
              <w:br/>
            </w:r>
            <w:r>
              <w:rPr>
                <w:rFonts w:ascii="Times New Roman"/>
                <w:b w:val="false"/>
                <w:i w:val="false"/>
                <w:color w:val="000000"/>
                <w:sz w:val="20"/>
              </w:rPr>
              <w:t>№ 435 шешіміне</w:t>
            </w:r>
            <w:r>
              <w:br/>
            </w:r>
            <w:r>
              <w:rPr>
                <w:rFonts w:ascii="Times New Roman"/>
                <w:b w:val="false"/>
                <w:i w:val="false"/>
                <w:color w:val="000000"/>
                <w:sz w:val="20"/>
              </w:rPr>
              <w:t>25-қосымша</w:t>
            </w:r>
          </w:p>
        </w:tc>
      </w:tr>
    </w:tbl>
    <w:bookmarkStart w:name="z211" w:id="116"/>
    <w:p>
      <w:pPr>
        <w:spacing w:after="0"/>
        <w:ind w:left="0"/>
        <w:jc w:val="left"/>
      </w:pPr>
      <w:r>
        <w:rPr>
          <w:rFonts w:ascii="Times New Roman"/>
          <w:b/>
          <w:i w:val="false"/>
          <w:color w:val="000000"/>
        </w:rPr>
        <w:t xml:space="preserve"> Меңдіқара ауданы Первомай ауылдық округінің 2021 жылға арналған бюджеті</w:t>
      </w:r>
    </w:p>
    <w:bookmarkEnd w:id="116"/>
    <w:p>
      <w:pPr>
        <w:spacing w:after="0"/>
        <w:ind w:left="0"/>
        <w:jc w:val="both"/>
      </w:pPr>
      <w:r>
        <w:rPr>
          <w:rFonts w:ascii="Times New Roman"/>
          <w:b w:val="false"/>
          <w:i w:val="false"/>
          <w:color w:val="ff0000"/>
          <w:sz w:val="28"/>
        </w:rPr>
        <w:t xml:space="preserve">
      Ескерту. 25-қосымша жаңа редакцияда - Қостанай облысы Меңдіқара ауданы мәслихатының 27.10.2021 </w:t>
      </w:r>
      <w:r>
        <w:rPr>
          <w:rFonts w:ascii="Times New Roman"/>
          <w:b w:val="false"/>
          <w:i w:val="false"/>
          <w:color w:val="ff0000"/>
          <w:sz w:val="28"/>
        </w:rPr>
        <w:t>№ 52</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832"/>
        <w:gridCol w:w="1131"/>
        <w:gridCol w:w="1131"/>
        <w:gridCol w:w="6203"/>
        <w:gridCol w:w="21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r>
              <w:br/>
            </w:r>
            <w:r>
              <w:rPr>
                <w:rFonts w:ascii="Times New Roman"/>
                <w:b w:val="false"/>
                <w:i w:val="false"/>
                <w:color w:val="000000"/>
                <w:sz w:val="20"/>
              </w:rPr>
              <w:t>2021 жылғы 6 қаңтардағы</w:t>
            </w:r>
            <w:r>
              <w:br/>
            </w:r>
            <w:r>
              <w:rPr>
                <w:rFonts w:ascii="Times New Roman"/>
                <w:b w:val="false"/>
                <w:i w:val="false"/>
                <w:color w:val="000000"/>
                <w:sz w:val="20"/>
              </w:rPr>
              <w:t>№ 435 шешіміне</w:t>
            </w:r>
            <w:r>
              <w:br/>
            </w:r>
            <w:r>
              <w:rPr>
                <w:rFonts w:ascii="Times New Roman"/>
                <w:b w:val="false"/>
                <w:i w:val="false"/>
                <w:color w:val="000000"/>
                <w:sz w:val="20"/>
              </w:rPr>
              <w:t>26-қосымша</w:t>
            </w:r>
          </w:p>
        </w:tc>
      </w:tr>
    </w:tbl>
    <w:bookmarkStart w:name="z213" w:id="117"/>
    <w:p>
      <w:pPr>
        <w:spacing w:after="0"/>
        <w:ind w:left="0"/>
        <w:jc w:val="left"/>
      </w:pPr>
      <w:r>
        <w:rPr>
          <w:rFonts w:ascii="Times New Roman"/>
          <w:b/>
          <w:i w:val="false"/>
          <w:color w:val="000000"/>
        </w:rPr>
        <w:t xml:space="preserve"> Меңдіқара ауданы Первомай ауылдық округінің 2022 жылға арналған бюджеті</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055"/>
        <w:gridCol w:w="1434"/>
        <w:gridCol w:w="1434"/>
        <w:gridCol w:w="4568"/>
        <w:gridCol w:w="27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r>
              <w:br/>
            </w:r>
            <w:r>
              <w:rPr>
                <w:rFonts w:ascii="Times New Roman"/>
                <w:b w:val="false"/>
                <w:i w:val="false"/>
                <w:color w:val="000000"/>
                <w:sz w:val="20"/>
              </w:rPr>
              <w:t>2021 жылғы 6 қаңтардағы</w:t>
            </w:r>
            <w:r>
              <w:br/>
            </w:r>
            <w:r>
              <w:rPr>
                <w:rFonts w:ascii="Times New Roman"/>
                <w:b w:val="false"/>
                <w:i w:val="false"/>
                <w:color w:val="000000"/>
                <w:sz w:val="20"/>
              </w:rPr>
              <w:t>№ 435 шешіміне</w:t>
            </w:r>
            <w:r>
              <w:br/>
            </w:r>
            <w:r>
              <w:rPr>
                <w:rFonts w:ascii="Times New Roman"/>
                <w:b w:val="false"/>
                <w:i w:val="false"/>
                <w:color w:val="000000"/>
                <w:sz w:val="20"/>
              </w:rPr>
              <w:t>27-қосымша</w:t>
            </w:r>
          </w:p>
        </w:tc>
      </w:tr>
    </w:tbl>
    <w:bookmarkStart w:name="z215" w:id="118"/>
    <w:p>
      <w:pPr>
        <w:spacing w:after="0"/>
        <w:ind w:left="0"/>
        <w:jc w:val="left"/>
      </w:pPr>
      <w:r>
        <w:rPr>
          <w:rFonts w:ascii="Times New Roman"/>
          <w:b/>
          <w:i w:val="false"/>
          <w:color w:val="000000"/>
        </w:rPr>
        <w:t xml:space="preserve"> Меңдіқара ауданы Первомай ауылдық округінің 2023 жылға арналған бюджеті</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055"/>
        <w:gridCol w:w="1434"/>
        <w:gridCol w:w="1434"/>
        <w:gridCol w:w="4568"/>
        <w:gridCol w:w="27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r>
              <w:br/>
            </w:r>
            <w:r>
              <w:rPr>
                <w:rFonts w:ascii="Times New Roman"/>
                <w:b w:val="false"/>
                <w:i w:val="false"/>
                <w:color w:val="000000"/>
                <w:sz w:val="20"/>
              </w:rPr>
              <w:t>2021 жылғы 6 қаңтардағы</w:t>
            </w:r>
            <w:r>
              <w:br/>
            </w:r>
            <w:r>
              <w:rPr>
                <w:rFonts w:ascii="Times New Roman"/>
                <w:b w:val="false"/>
                <w:i w:val="false"/>
                <w:color w:val="000000"/>
                <w:sz w:val="20"/>
              </w:rPr>
              <w:t>№ 435 шешіміне</w:t>
            </w:r>
            <w:r>
              <w:br/>
            </w:r>
            <w:r>
              <w:rPr>
                <w:rFonts w:ascii="Times New Roman"/>
                <w:b w:val="false"/>
                <w:i w:val="false"/>
                <w:color w:val="000000"/>
                <w:sz w:val="20"/>
              </w:rPr>
              <w:t>28-қосымша</w:t>
            </w:r>
          </w:p>
        </w:tc>
      </w:tr>
    </w:tbl>
    <w:bookmarkStart w:name="z217" w:id="119"/>
    <w:p>
      <w:pPr>
        <w:spacing w:after="0"/>
        <w:ind w:left="0"/>
        <w:jc w:val="left"/>
      </w:pPr>
      <w:r>
        <w:rPr>
          <w:rFonts w:ascii="Times New Roman"/>
          <w:b/>
          <w:i w:val="false"/>
          <w:color w:val="000000"/>
        </w:rPr>
        <w:t xml:space="preserve"> Меңдіқара ауданы Соснов ауылдық округінің 2021 жылға арналған бюджеті</w:t>
      </w:r>
    </w:p>
    <w:bookmarkEnd w:id="119"/>
    <w:p>
      <w:pPr>
        <w:spacing w:after="0"/>
        <w:ind w:left="0"/>
        <w:jc w:val="both"/>
      </w:pPr>
      <w:r>
        <w:rPr>
          <w:rFonts w:ascii="Times New Roman"/>
          <w:b w:val="false"/>
          <w:i w:val="false"/>
          <w:color w:val="ff0000"/>
          <w:sz w:val="28"/>
        </w:rPr>
        <w:t xml:space="preserve">
      Ескерту. 28-қосымша жаңа редакцияда - Қостанай облысы Меңдіқара ауданы мәслихатының 27.10.2021 </w:t>
      </w:r>
      <w:r>
        <w:rPr>
          <w:rFonts w:ascii="Times New Roman"/>
          <w:b w:val="false"/>
          <w:i w:val="false"/>
          <w:color w:val="ff0000"/>
          <w:sz w:val="28"/>
        </w:rPr>
        <w:t>№ 52</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832"/>
        <w:gridCol w:w="1131"/>
        <w:gridCol w:w="1131"/>
        <w:gridCol w:w="6203"/>
        <w:gridCol w:w="21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12824,4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r>
              <w:br/>
            </w:r>
            <w:r>
              <w:rPr>
                <w:rFonts w:ascii="Times New Roman"/>
                <w:b w:val="false"/>
                <w:i w:val="false"/>
                <w:color w:val="000000"/>
                <w:sz w:val="20"/>
              </w:rPr>
              <w:t>2021 жылғы 6 қаңтардағы</w:t>
            </w:r>
            <w:r>
              <w:br/>
            </w:r>
            <w:r>
              <w:rPr>
                <w:rFonts w:ascii="Times New Roman"/>
                <w:b w:val="false"/>
                <w:i w:val="false"/>
                <w:color w:val="000000"/>
                <w:sz w:val="20"/>
              </w:rPr>
              <w:t>№ 435 шешіміне</w:t>
            </w:r>
            <w:r>
              <w:br/>
            </w:r>
            <w:r>
              <w:rPr>
                <w:rFonts w:ascii="Times New Roman"/>
                <w:b w:val="false"/>
                <w:i w:val="false"/>
                <w:color w:val="000000"/>
                <w:sz w:val="20"/>
              </w:rPr>
              <w:t>29-қосымша</w:t>
            </w:r>
          </w:p>
        </w:tc>
      </w:tr>
    </w:tbl>
    <w:bookmarkStart w:name="z219" w:id="120"/>
    <w:p>
      <w:pPr>
        <w:spacing w:after="0"/>
        <w:ind w:left="0"/>
        <w:jc w:val="left"/>
      </w:pPr>
      <w:r>
        <w:rPr>
          <w:rFonts w:ascii="Times New Roman"/>
          <w:b/>
          <w:i w:val="false"/>
          <w:color w:val="000000"/>
        </w:rPr>
        <w:t xml:space="preserve"> Меңдіқара ауданы Соснов ауылдық округінің 2022 жылға арналған бюджеті</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055"/>
        <w:gridCol w:w="1434"/>
        <w:gridCol w:w="1434"/>
        <w:gridCol w:w="4568"/>
        <w:gridCol w:w="27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r>
              <w:br/>
            </w:r>
            <w:r>
              <w:rPr>
                <w:rFonts w:ascii="Times New Roman"/>
                <w:b w:val="false"/>
                <w:i w:val="false"/>
                <w:color w:val="000000"/>
                <w:sz w:val="20"/>
              </w:rPr>
              <w:t>2021 жылғы 6 қаңтардағы</w:t>
            </w:r>
            <w:r>
              <w:br/>
            </w:r>
            <w:r>
              <w:rPr>
                <w:rFonts w:ascii="Times New Roman"/>
                <w:b w:val="false"/>
                <w:i w:val="false"/>
                <w:color w:val="000000"/>
                <w:sz w:val="20"/>
              </w:rPr>
              <w:t>№ 435 шешіміне</w:t>
            </w:r>
            <w:r>
              <w:br/>
            </w:r>
            <w:r>
              <w:rPr>
                <w:rFonts w:ascii="Times New Roman"/>
                <w:b w:val="false"/>
                <w:i w:val="false"/>
                <w:color w:val="000000"/>
                <w:sz w:val="20"/>
              </w:rPr>
              <w:t>30-қосымша</w:t>
            </w:r>
          </w:p>
        </w:tc>
      </w:tr>
    </w:tbl>
    <w:bookmarkStart w:name="z221" w:id="121"/>
    <w:p>
      <w:pPr>
        <w:spacing w:after="0"/>
        <w:ind w:left="0"/>
        <w:jc w:val="left"/>
      </w:pPr>
      <w:r>
        <w:rPr>
          <w:rFonts w:ascii="Times New Roman"/>
          <w:b/>
          <w:i w:val="false"/>
          <w:color w:val="000000"/>
        </w:rPr>
        <w:t xml:space="preserve"> Меңдіқара ауданы Соснов ауылдық округінің 2023 жылға арналған бюджеті</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055"/>
        <w:gridCol w:w="1434"/>
        <w:gridCol w:w="1434"/>
        <w:gridCol w:w="4568"/>
        <w:gridCol w:w="27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r>
              <w:br/>
            </w:r>
            <w:r>
              <w:rPr>
                <w:rFonts w:ascii="Times New Roman"/>
                <w:b w:val="false"/>
                <w:i w:val="false"/>
                <w:color w:val="000000"/>
                <w:sz w:val="20"/>
              </w:rPr>
              <w:t>2021 жылғы 6 қаңтардағы</w:t>
            </w:r>
            <w:r>
              <w:br/>
            </w:r>
            <w:r>
              <w:rPr>
                <w:rFonts w:ascii="Times New Roman"/>
                <w:b w:val="false"/>
                <w:i w:val="false"/>
                <w:color w:val="000000"/>
                <w:sz w:val="20"/>
              </w:rPr>
              <w:t>№ 435 шешіміне</w:t>
            </w:r>
            <w:r>
              <w:br/>
            </w:r>
            <w:r>
              <w:rPr>
                <w:rFonts w:ascii="Times New Roman"/>
                <w:b w:val="false"/>
                <w:i w:val="false"/>
                <w:color w:val="000000"/>
                <w:sz w:val="20"/>
              </w:rPr>
              <w:t>31-қосымша</w:t>
            </w:r>
          </w:p>
        </w:tc>
      </w:tr>
    </w:tbl>
    <w:bookmarkStart w:name="z223" w:id="122"/>
    <w:p>
      <w:pPr>
        <w:spacing w:after="0"/>
        <w:ind w:left="0"/>
        <w:jc w:val="left"/>
      </w:pPr>
      <w:r>
        <w:rPr>
          <w:rFonts w:ascii="Times New Roman"/>
          <w:b/>
          <w:i w:val="false"/>
          <w:color w:val="000000"/>
        </w:rPr>
        <w:t xml:space="preserve"> Меңдіқара ауданы Теңіз ауылдық округінің 2021 жылға арналған бюджеті</w:t>
      </w:r>
    </w:p>
    <w:bookmarkEnd w:id="122"/>
    <w:p>
      <w:pPr>
        <w:spacing w:after="0"/>
        <w:ind w:left="0"/>
        <w:jc w:val="both"/>
      </w:pPr>
      <w:r>
        <w:rPr>
          <w:rFonts w:ascii="Times New Roman"/>
          <w:b w:val="false"/>
          <w:i w:val="false"/>
          <w:color w:val="ff0000"/>
          <w:sz w:val="28"/>
        </w:rPr>
        <w:t xml:space="preserve">
      Ескерту. 31-қосымша жаңа редакцияда - Қостанай облысы Меңдіқара ауданы мәслихатының 27.10.2021 </w:t>
      </w:r>
      <w:r>
        <w:rPr>
          <w:rFonts w:ascii="Times New Roman"/>
          <w:b w:val="false"/>
          <w:i w:val="false"/>
          <w:color w:val="ff0000"/>
          <w:sz w:val="28"/>
        </w:rPr>
        <w:t>№ 52</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832"/>
        <w:gridCol w:w="1131"/>
        <w:gridCol w:w="1131"/>
        <w:gridCol w:w="6203"/>
        <w:gridCol w:w="21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r>
              <w:br/>
            </w:r>
            <w:r>
              <w:rPr>
                <w:rFonts w:ascii="Times New Roman"/>
                <w:b w:val="false"/>
                <w:i w:val="false"/>
                <w:color w:val="000000"/>
                <w:sz w:val="20"/>
              </w:rPr>
              <w:t>2021 жылғы 6 қаңтардағы</w:t>
            </w:r>
            <w:r>
              <w:br/>
            </w:r>
            <w:r>
              <w:rPr>
                <w:rFonts w:ascii="Times New Roman"/>
                <w:b w:val="false"/>
                <w:i w:val="false"/>
                <w:color w:val="000000"/>
                <w:sz w:val="20"/>
              </w:rPr>
              <w:t>№ 435 шешіміне</w:t>
            </w:r>
            <w:r>
              <w:br/>
            </w:r>
            <w:r>
              <w:rPr>
                <w:rFonts w:ascii="Times New Roman"/>
                <w:b w:val="false"/>
                <w:i w:val="false"/>
                <w:color w:val="000000"/>
                <w:sz w:val="20"/>
              </w:rPr>
              <w:t>32-қосымша</w:t>
            </w:r>
          </w:p>
        </w:tc>
      </w:tr>
    </w:tbl>
    <w:bookmarkStart w:name="z225" w:id="123"/>
    <w:p>
      <w:pPr>
        <w:spacing w:after="0"/>
        <w:ind w:left="0"/>
        <w:jc w:val="left"/>
      </w:pPr>
      <w:r>
        <w:rPr>
          <w:rFonts w:ascii="Times New Roman"/>
          <w:b/>
          <w:i w:val="false"/>
          <w:color w:val="000000"/>
        </w:rPr>
        <w:t xml:space="preserve"> Меңдіқара ауданы Теңіз ауылдық округінің 2022 жылға арналған бюджеті</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055"/>
        <w:gridCol w:w="1434"/>
        <w:gridCol w:w="1434"/>
        <w:gridCol w:w="4568"/>
        <w:gridCol w:w="27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r>
              <w:br/>
            </w:r>
            <w:r>
              <w:rPr>
                <w:rFonts w:ascii="Times New Roman"/>
                <w:b w:val="false"/>
                <w:i w:val="false"/>
                <w:color w:val="000000"/>
                <w:sz w:val="20"/>
              </w:rPr>
              <w:t>2021 жылғы 6 қаңтардағы</w:t>
            </w:r>
            <w:r>
              <w:br/>
            </w:r>
            <w:r>
              <w:rPr>
                <w:rFonts w:ascii="Times New Roman"/>
                <w:b w:val="false"/>
                <w:i w:val="false"/>
                <w:color w:val="000000"/>
                <w:sz w:val="20"/>
              </w:rPr>
              <w:t>№ 435 шешіміне</w:t>
            </w:r>
            <w:r>
              <w:br/>
            </w:r>
            <w:r>
              <w:rPr>
                <w:rFonts w:ascii="Times New Roman"/>
                <w:b w:val="false"/>
                <w:i w:val="false"/>
                <w:color w:val="000000"/>
                <w:sz w:val="20"/>
              </w:rPr>
              <w:t>33-қосымша</w:t>
            </w:r>
          </w:p>
        </w:tc>
      </w:tr>
    </w:tbl>
    <w:bookmarkStart w:name="z227" w:id="124"/>
    <w:p>
      <w:pPr>
        <w:spacing w:after="0"/>
        <w:ind w:left="0"/>
        <w:jc w:val="left"/>
      </w:pPr>
      <w:r>
        <w:rPr>
          <w:rFonts w:ascii="Times New Roman"/>
          <w:b/>
          <w:i w:val="false"/>
          <w:color w:val="000000"/>
        </w:rPr>
        <w:t xml:space="preserve"> Меңдіқара ауданы Теңіз ауылдық округінің 2023 жылға арналған бюджеті</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055"/>
        <w:gridCol w:w="1434"/>
        <w:gridCol w:w="1434"/>
        <w:gridCol w:w="4568"/>
        <w:gridCol w:w="27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10941,0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12602,0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