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8a04b" w14:textId="778a0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25 желтоқсандағы № 429 "Меңдіқара ауданының 2021 - 2023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Меңдіқара ауданы мәслихатының 2021 жылғы 24 қыркүйектегі № 44 шешімі. Қазақстан Республикасының Әділет министрлігінде 2021 жылғы 5 қазанда № 24636 болып тіркелді</w:t>
      </w:r>
    </w:p>
    <w:p>
      <w:pPr>
        <w:spacing w:after="0"/>
        <w:ind w:left="0"/>
        <w:jc w:val="both"/>
      </w:pPr>
      <w:bookmarkStart w:name="z4" w:id="0"/>
      <w:r>
        <w:rPr>
          <w:rFonts w:ascii="Times New Roman"/>
          <w:b w:val="false"/>
          <w:i w:val="false"/>
          <w:color w:val="000000"/>
          <w:sz w:val="28"/>
        </w:rPr>
        <w:t>
      Меңдіқара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"Меңдіқара ауданының 2021 - 2023 жылдарға арналған аудандық бюджеті туралы" 2020 жылғы 25 желтоқсандағы № 429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9664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Меңдіқара ауданының 2021 - 2023 жылдарға арналған аудандық бюджеті тиісінше 1, 2 және 3 - қосымшаларға сәйкес, оның ішінде 2021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- 3 768 723,4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бойынша - 1 056 544,0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- 27 488,5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бойынша - 40 598,0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- 2 644 092,9 мың теңге;</w:t>
      </w:r>
    </w:p>
    <w:bookmarkEnd w:id="7"/>
    <w:bookmarkStart w:name="z13" w:id="8"/>
    <w:p>
      <w:pPr>
        <w:spacing w:after="0"/>
        <w:ind w:left="0"/>
        <w:jc w:val="both"/>
      </w:pPr>
      <w:r>
        <w:rPr>
          <w:rFonts w:ascii="Times New Roman"/>
          <w:b w:val="false"/>
          <w:i w:val="false"/>
          <w:color w:val="000000"/>
          <w:sz w:val="28"/>
        </w:rPr>
        <w:t>
      2) шығындар - 3 795 880,5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- 331,0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- 30 628,0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- 30 297,0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- 40 590,5 мың теңге;</w:t>
      </w:r>
    </w:p>
    <w:bookmarkEnd w:id="12"/>
    <w:bookmarkStart w:name="z18" w:id="13"/>
    <w:p>
      <w:pPr>
        <w:spacing w:after="0"/>
        <w:ind w:left="0"/>
        <w:jc w:val="both"/>
      </w:pPr>
      <w:r>
        <w:rPr>
          <w:rFonts w:ascii="Times New Roman"/>
          <w:b w:val="false"/>
          <w:i w:val="false"/>
          <w:color w:val="000000"/>
          <w:sz w:val="28"/>
        </w:rPr>
        <w:t>
      5) бюджет тапшылығы (профициті) - – 68 078,6 мың теңге;</w:t>
      </w:r>
    </w:p>
    <w:bookmarkEnd w:id="13"/>
    <w:bookmarkStart w:name="z19" w:id="14"/>
    <w:p>
      <w:pPr>
        <w:spacing w:after="0"/>
        <w:ind w:left="0"/>
        <w:jc w:val="both"/>
      </w:pPr>
      <w:r>
        <w:rPr>
          <w:rFonts w:ascii="Times New Roman"/>
          <w:b w:val="false"/>
          <w:i w:val="false"/>
          <w:color w:val="000000"/>
          <w:sz w:val="28"/>
        </w:rPr>
        <w:t>
      6) бюджет тапшылығын қаржыландыру (профицитін пайдалану) - 68 078,6 мың теңге.";</w:t>
      </w:r>
    </w:p>
    <w:bookmarkEnd w:id="14"/>
    <w:bookmarkStart w:name="z20"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5"/>
    <w:bookmarkStart w:name="z21" w:id="16"/>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Байбулатова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Mәслихаттың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1" w:id="17"/>
    <w:p>
      <w:pPr>
        <w:spacing w:after="0"/>
        <w:ind w:left="0"/>
        <w:jc w:val="left"/>
      </w:pPr>
      <w:r>
        <w:rPr>
          <w:rFonts w:ascii="Times New Roman"/>
          <w:b/>
          <w:i w:val="false"/>
          <w:color w:val="000000"/>
        </w:rPr>
        <w:t xml:space="preserve"> Меңдіқара ауданының 2021 жылға арналған аудандық бюджеті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704"/>
        <w:gridCol w:w="957"/>
        <w:gridCol w:w="957"/>
        <w:gridCol w:w="6637"/>
        <w:gridCol w:w="23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3768723,4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1056544,0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595868,7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110495,7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485373,0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363215,3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363215,3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27488,5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16628,5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15478,5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2644092,9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2644092,9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2644092,9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3795880,5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373375,4</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173385,0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144123,0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144123,0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95020,3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95020,3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35031,1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58442,2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23862,9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23862,9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23862,9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81107,2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67875,1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39871,1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384867,5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256199,9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256199,9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124765,9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44168,6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44168,6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25006,1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271056,2</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109292,5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103239,0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49539,7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22787,7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15126,7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86761,5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16606,5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16606,5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16606,5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190648,8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190648,8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190648,8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149648,8</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59026,9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59026,9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59026,9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59026,9</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2372834,1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2372834,1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2372834,1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2211261,0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144977,0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15478,5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40590,5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алу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40590,5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40590,5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40590,5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40590,5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40590,5</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-68078,6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8"/>
          <w:p>
            <w:pPr>
              <w:spacing w:after="20"/>
              <w:ind w:left="20"/>
              <w:jc w:val="both"/>
            </w:pPr>
            <w:r>
              <w:rPr>
                <w:rFonts w:ascii="Times New Roman"/>
                <w:b w:val="false"/>
                <w:i w:val="false"/>
                <w:color w:val="000000"/>
                <w:sz w:val="20"/>
              </w:rPr>
              <w:t>
VI. Бюджет тапшылығын қаржыландыру</w:t>
            </w:r>
            <w:r>
              <w:br/>
            </w:r>
            <w:r>
              <w:rPr>
                <w:rFonts w:ascii="Times New Roman"/>
                <w:b w:val="false"/>
                <w:i w:val="false"/>
                <w:color w:val="000000"/>
                <w:sz w:val="20"/>
              </w:rPr>
              <w:t>
 (профицитін пайдалану)</w:t>
            </w:r>
          </w:p>
          <w:bookmarkEnd w:id="18"/>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68078,6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67747,6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67747,6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67747,6</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67747,6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